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3E013" w14:textId="1DC4EE1A" w:rsidR="00D24495" w:rsidRPr="00D24495" w:rsidRDefault="0019134E" w:rsidP="00D24495">
      <w:pPr>
        <w:pStyle w:val="Geenafstand"/>
        <w:rPr>
          <w:b/>
        </w:rPr>
      </w:pPr>
      <w:r>
        <w:rPr>
          <w:b/>
        </w:rPr>
        <w:t>Voorbeeldbrief</w:t>
      </w:r>
      <w:bookmarkStart w:id="0" w:name="_GoBack"/>
      <w:bookmarkEnd w:id="0"/>
      <w:r w:rsidR="00D24495" w:rsidRPr="00D24495">
        <w:rPr>
          <w:b/>
        </w:rPr>
        <w:t xml:space="preserve"> aan Inspectie SZW over artikel 28 zaken</w:t>
      </w:r>
    </w:p>
    <w:p w14:paraId="610819DC" w14:textId="77777777" w:rsidR="00D24495" w:rsidRDefault="00D24495" w:rsidP="00D24495">
      <w:pPr>
        <w:pStyle w:val="Geenafstand"/>
      </w:pPr>
    </w:p>
    <w:p w14:paraId="0ED4E86A" w14:textId="77777777" w:rsidR="00D24495" w:rsidRDefault="00D24495" w:rsidP="00D24495">
      <w:pPr>
        <w:pStyle w:val="Geenafstand"/>
      </w:pPr>
    </w:p>
    <w:p w14:paraId="1088A355" w14:textId="77777777" w:rsidR="00D24495" w:rsidRPr="00D24495" w:rsidRDefault="00D24495" w:rsidP="00D24495">
      <w:pPr>
        <w:pStyle w:val="Tekstzonderopmaak"/>
        <w:rPr>
          <w:rFonts w:ascii="Calibri" w:hAnsi="Calibri"/>
          <w:sz w:val="22"/>
          <w:szCs w:val="22"/>
        </w:rPr>
      </w:pPr>
      <w:r w:rsidRPr="00D24495">
        <w:rPr>
          <w:rFonts w:ascii="Calibri" w:hAnsi="Calibri"/>
          <w:sz w:val="22"/>
          <w:szCs w:val="22"/>
        </w:rPr>
        <w:t>Inspectie SZW</w:t>
      </w:r>
    </w:p>
    <w:p w14:paraId="64EEB30B" w14:textId="77777777" w:rsidR="00D24495" w:rsidRPr="00D24495" w:rsidRDefault="00D24495" w:rsidP="00D24495">
      <w:pPr>
        <w:pStyle w:val="Tekstzonderopmaak"/>
        <w:rPr>
          <w:rFonts w:ascii="Calibri" w:hAnsi="Calibri"/>
          <w:sz w:val="22"/>
          <w:szCs w:val="22"/>
        </w:rPr>
      </w:pPr>
      <w:r w:rsidRPr="00D24495">
        <w:rPr>
          <w:rFonts w:ascii="Calibri" w:hAnsi="Calibri"/>
          <w:sz w:val="22"/>
          <w:szCs w:val="22"/>
        </w:rPr>
        <w:t>Postbus 90801</w:t>
      </w:r>
    </w:p>
    <w:p w14:paraId="18E4D5AB" w14:textId="34578B8E" w:rsidR="00D24495" w:rsidRDefault="00D24495" w:rsidP="00D24495">
      <w:pPr>
        <w:pStyle w:val="Tekstzonderopmaak"/>
        <w:rPr>
          <w:rFonts w:ascii="Calibri" w:hAnsi="Calibri" w:cs="Times New Roman"/>
          <w:b/>
          <w:bCs/>
          <w:sz w:val="22"/>
          <w:szCs w:val="22"/>
        </w:rPr>
      </w:pPr>
      <w:r w:rsidRPr="00D24495">
        <w:rPr>
          <w:rFonts w:ascii="Calibri" w:hAnsi="Calibri"/>
          <w:sz w:val="22"/>
          <w:szCs w:val="22"/>
        </w:rPr>
        <w:t>2509 LV Den Haag</w:t>
      </w:r>
      <w:r>
        <w:rPr>
          <w:rFonts w:ascii="Calibri" w:hAnsi="Calibri"/>
          <w:sz w:val="22"/>
          <w:szCs w:val="22"/>
        </w:rPr>
        <w:br/>
      </w:r>
    </w:p>
    <w:p w14:paraId="1DE5CC94" w14:textId="77777777" w:rsidR="00D24495" w:rsidRDefault="00D24495" w:rsidP="00D24495">
      <w:pPr>
        <w:pStyle w:val="Tekstzonderopmaak"/>
        <w:rPr>
          <w:rFonts w:ascii="Calibri" w:hAnsi="Calibri" w:cs="Times New Roman"/>
          <w:b/>
          <w:bCs/>
          <w:sz w:val="22"/>
          <w:szCs w:val="22"/>
        </w:rPr>
      </w:pPr>
    </w:p>
    <w:p w14:paraId="13E5F9DF" w14:textId="77777777" w:rsidR="00D24495" w:rsidRDefault="00D24495" w:rsidP="00D24495">
      <w:pPr>
        <w:pStyle w:val="Tekstzonderopmaak"/>
        <w:rPr>
          <w:rFonts w:ascii="Calibri" w:hAnsi="Calibri" w:cs="Arial"/>
          <w:sz w:val="22"/>
          <w:szCs w:val="22"/>
        </w:rPr>
      </w:pPr>
    </w:p>
    <w:p w14:paraId="78AFAB03" w14:textId="77777777" w:rsidR="00D24495" w:rsidRDefault="00D24495" w:rsidP="00D24495">
      <w:pPr>
        <w:pStyle w:val="Tekstzonderopmaak"/>
        <w:rPr>
          <w:rFonts w:ascii="Calibri" w:hAnsi="Calibri" w:cs="Arial"/>
          <w:sz w:val="22"/>
          <w:szCs w:val="22"/>
          <w:u w:val="single"/>
        </w:rPr>
      </w:pPr>
      <w:r>
        <w:rPr>
          <w:rFonts w:ascii="Calibri" w:hAnsi="Calibri" w:cs="Arial"/>
          <w:sz w:val="22"/>
          <w:szCs w:val="22"/>
          <w:u w:val="single"/>
        </w:rPr>
        <w:t>Betreft:</w:t>
      </w:r>
      <w:r>
        <w:rPr>
          <w:rFonts w:ascii="Calibri" w:hAnsi="Calibri" w:cs="Arial"/>
          <w:sz w:val="22"/>
          <w:szCs w:val="22"/>
          <w:u w:val="single"/>
        </w:rPr>
        <w:tab/>
        <w:t xml:space="preserve"> klacht over [ onderwerp]</w:t>
      </w:r>
    </w:p>
    <w:p w14:paraId="06408B7A" w14:textId="77777777" w:rsidR="00D24495" w:rsidRDefault="00D24495" w:rsidP="00D24495">
      <w:pPr>
        <w:pStyle w:val="Tekstzonderopmaak"/>
        <w:rPr>
          <w:rFonts w:ascii="Calibri" w:hAnsi="Calibri" w:cs="Arial"/>
          <w:sz w:val="22"/>
          <w:szCs w:val="22"/>
          <w:u w:val="single"/>
        </w:rPr>
      </w:pPr>
    </w:p>
    <w:p w14:paraId="753384AF" w14:textId="77777777" w:rsidR="00D24495" w:rsidRDefault="00D24495" w:rsidP="00D24495">
      <w:pPr>
        <w:pStyle w:val="Tekstzonderopmaak"/>
        <w:rPr>
          <w:rFonts w:ascii="Calibri" w:hAnsi="Calibri" w:cs="Arial"/>
          <w:sz w:val="22"/>
          <w:szCs w:val="22"/>
          <w:u w:val="single"/>
        </w:rPr>
      </w:pPr>
      <w:r>
        <w:rPr>
          <w:rFonts w:ascii="Calibri" w:hAnsi="Calibri" w:cs="Arial"/>
          <w:sz w:val="22"/>
          <w:szCs w:val="22"/>
        </w:rPr>
        <w:t>[</w:t>
      </w:r>
      <w:r>
        <w:rPr>
          <w:rFonts w:ascii="Calibri" w:hAnsi="Calibri" w:cs="Arial"/>
          <w:bCs/>
          <w:sz w:val="22"/>
          <w:szCs w:val="22"/>
        </w:rPr>
        <w:t>plaatsnaam, datum, referentienummer]</w:t>
      </w:r>
    </w:p>
    <w:p w14:paraId="547624B6" w14:textId="77777777" w:rsidR="00D24495" w:rsidRDefault="00D24495" w:rsidP="00D24495">
      <w:pPr>
        <w:pStyle w:val="Tekstzonderopmaak"/>
        <w:rPr>
          <w:rFonts w:ascii="Calibri" w:hAnsi="Calibri" w:cs="Arial"/>
          <w:sz w:val="22"/>
          <w:szCs w:val="22"/>
        </w:rPr>
      </w:pPr>
    </w:p>
    <w:p w14:paraId="536B2CC3" w14:textId="77777777" w:rsidR="00D24495" w:rsidRDefault="00D24495" w:rsidP="00D24495">
      <w:pPr>
        <w:pStyle w:val="Tekstzonderopmaak"/>
        <w:rPr>
          <w:rFonts w:ascii="Calibri" w:hAnsi="Calibri" w:cs="Arial"/>
          <w:sz w:val="22"/>
          <w:szCs w:val="22"/>
        </w:rPr>
      </w:pPr>
      <w:r>
        <w:rPr>
          <w:rFonts w:ascii="Calibri" w:hAnsi="Calibri" w:cs="Arial"/>
          <w:sz w:val="22"/>
          <w:szCs w:val="22"/>
        </w:rPr>
        <w:t>Geachte [heer, mevrouw],</w:t>
      </w:r>
    </w:p>
    <w:p w14:paraId="51A11C17" w14:textId="77777777" w:rsidR="00D24495" w:rsidRDefault="00D24495" w:rsidP="00D24495">
      <w:pPr>
        <w:pStyle w:val="Tekstzonderopmaak"/>
        <w:rPr>
          <w:rFonts w:ascii="Calibri" w:hAnsi="Calibri" w:cs="Arial"/>
          <w:sz w:val="22"/>
          <w:szCs w:val="22"/>
        </w:rPr>
      </w:pPr>
    </w:p>
    <w:p w14:paraId="2CBF83BC" w14:textId="19256B54" w:rsidR="00D24495" w:rsidRDefault="00D24495" w:rsidP="00D24495">
      <w:pPr>
        <w:rPr>
          <w:rFonts w:cs="Arial"/>
        </w:rPr>
      </w:pPr>
      <w:r>
        <w:rPr>
          <w:rFonts w:cs="Arial"/>
        </w:rPr>
        <w:t>Middels deze brief vraagt de ondernemingsraad van [volledige naam organisatie], gevestigd te [volledig vestigingsadres] tot het ter hand nemen van een klacht over [onderwerp noemen, bijvoorbeeld (en dat verschilt per sector)</w:t>
      </w:r>
      <w:r w:rsidR="0019134E">
        <w:rPr>
          <w:rFonts w:cs="Arial"/>
        </w:rPr>
        <w:t xml:space="preserve"> [</w:t>
      </w:r>
      <w:r>
        <w:rPr>
          <w:rFonts w:cs="Arial"/>
        </w:rPr>
        <w:t>gladde vloeren in gangen en de keuken van het ziekenhuis, tilsituaties in de thuiszorg,  gevaarlijke situaties in de werkplaats, PC-opstellingen op kantoor, etc.]. Hieronder licht de OR de klacht en de historie daarvan toe.</w:t>
      </w:r>
    </w:p>
    <w:p w14:paraId="4A2D93EB" w14:textId="77777777" w:rsidR="00D24495" w:rsidRDefault="00D24495" w:rsidP="00D24495">
      <w:pPr>
        <w:rPr>
          <w:rFonts w:cs="Arial"/>
        </w:rPr>
      </w:pPr>
    </w:p>
    <w:p w14:paraId="5190894B" w14:textId="77777777" w:rsidR="00D24495" w:rsidRDefault="00D24495" w:rsidP="00D24495">
      <w:pPr>
        <w:pStyle w:val="Geenafstand"/>
        <w:rPr>
          <w:u w:val="single"/>
        </w:rPr>
      </w:pPr>
      <w:r>
        <w:rPr>
          <w:u w:val="single"/>
        </w:rPr>
        <w:t>Onderwerp</w:t>
      </w:r>
    </w:p>
    <w:p w14:paraId="30EFE3CE" w14:textId="77777777" w:rsidR="00D24495" w:rsidRDefault="00D24495" w:rsidP="00D24495">
      <w:pPr>
        <w:pStyle w:val="Geenafstand"/>
      </w:pPr>
      <w:r>
        <w:t>De ondernemingsraad wendt zich tot de Inspectie SZW over het onderwerp gevaarlijke en mogelijk gezondheidsbedreigende situaties. Samenvattend gaat het om [onderwerp noemen].</w:t>
      </w:r>
    </w:p>
    <w:p w14:paraId="7E031C57" w14:textId="77777777" w:rsidR="00D24495" w:rsidRDefault="00D24495" w:rsidP="00D24495">
      <w:pPr>
        <w:pStyle w:val="Geenafstand"/>
      </w:pPr>
    </w:p>
    <w:p w14:paraId="586332E2" w14:textId="77777777" w:rsidR="00D24495" w:rsidRDefault="00D24495" w:rsidP="00D24495">
      <w:pPr>
        <w:pStyle w:val="Geenafstand"/>
        <w:rPr>
          <w:u w:val="single"/>
        </w:rPr>
      </w:pPr>
      <w:r>
        <w:rPr>
          <w:u w:val="single"/>
        </w:rPr>
        <w:t>Historie</w:t>
      </w:r>
    </w:p>
    <w:p w14:paraId="70A3FCEA" w14:textId="78422F9F" w:rsidR="00D24495" w:rsidRDefault="00D24495" w:rsidP="00D24495">
      <w:r>
        <w:t xml:space="preserve">Op [datum noemen] heeft de OR een verzoek tot agendering van de achterban gekregen over [onderwerp noemen] omdat dit in het werkoverleg steeds maar niet opgelost werd. Dit is in de OR-vergadering van [datum noemen] besproken en daarbij zijn de volgende werkafspraken gemaakt [afspraken noemen]. Ook is de zaak gedelegeerd naar de VGW-commissie van de OR. Na verschillende bijeenkomsten van de VGW-commissie heeft zij een conceptbrief voor de OR gemaakt die als een brief met vragen naar de bestuurder is gegaan op [datum noemen]. In de </w:t>
      </w:r>
      <w:r w:rsidR="0019134E">
        <w:t>o</w:t>
      </w:r>
      <w:r>
        <w:t>verlegvergadering van [datum noemen] is het onderwerp voor het eerst besproken waarna op [datum noemen] schriftelijk antwoorden zijn gekomen.</w:t>
      </w:r>
    </w:p>
    <w:p w14:paraId="5E2A7DAA" w14:textId="32390CB3" w:rsidR="00D24495" w:rsidRDefault="00D24495" w:rsidP="00D24495">
      <w:pPr>
        <w:rPr>
          <w:rFonts w:cs="Arial"/>
        </w:rPr>
      </w:pPr>
      <w:r>
        <w:t>Hierna wilde de OR over [onderwerp noemen] een stap verder gaan door [bijvoorbeeld scholing te volgen, contact achterban, deskundige inhuren, enzovoorts]. Helaas werd dit door de bestuurder geblokkeerd. Daartoe is op [datum noemen] een extra</w:t>
      </w:r>
      <w:r w:rsidR="0019134E">
        <w:t xml:space="preserve"> o</w:t>
      </w:r>
      <w:r>
        <w:t xml:space="preserve">verlegvergadering geweest om de impasse te bespreken, maar de bestuurder hield voet bij stuk. Na die vergadering heeft de OR op [datum noemen] zelf een gesprek gehad met </w:t>
      </w:r>
      <w:r>
        <w:rPr>
          <w:rFonts w:cs="Arial"/>
        </w:rPr>
        <w:t>[</w:t>
      </w:r>
      <w:proofErr w:type="spellStart"/>
      <w:r>
        <w:rPr>
          <w:rFonts w:cs="Arial"/>
        </w:rPr>
        <w:t>arbocoördinator</w:t>
      </w:r>
      <w:proofErr w:type="spellEnd"/>
      <w:r>
        <w:rPr>
          <w:rFonts w:cs="Arial"/>
        </w:rPr>
        <w:t xml:space="preserve">, preventiemedewerker, hoofd P&amp;O - geef aan wat van toepassing is] om de zaak in het VGW-overleg alsnog vlot te trekken, maar dat mocht ook niet baten. Uiteindelijk heeft de OR voor een laatste keer de zaak in de </w:t>
      </w:r>
      <w:r w:rsidR="0019134E">
        <w:rPr>
          <w:rFonts w:cs="Arial"/>
        </w:rPr>
        <w:t>o</w:t>
      </w:r>
      <w:r>
        <w:rPr>
          <w:rFonts w:cs="Arial"/>
        </w:rPr>
        <w:t>verlegvergadering van [datum noemen] besproken maar ook dat loste niets op.</w:t>
      </w:r>
    </w:p>
    <w:p w14:paraId="1F23C8E3" w14:textId="77777777" w:rsidR="00D24495" w:rsidRDefault="00D24495" w:rsidP="00D24495">
      <w:pPr>
        <w:rPr>
          <w:rFonts w:cs="Arial"/>
        </w:rPr>
      </w:pPr>
    </w:p>
    <w:p w14:paraId="3ADE760C" w14:textId="77777777" w:rsidR="00D24495" w:rsidRDefault="00D24495" w:rsidP="00D24495">
      <w:pPr>
        <w:pStyle w:val="Geenafstand"/>
        <w:rPr>
          <w:u w:val="single"/>
        </w:rPr>
      </w:pPr>
      <w:r>
        <w:rPr>
          <w:u w:val="single"/>
        </w:rPr>
        <w:t xml:space="preserve">Vraag </w:t>
      </w:r>
    </w:p>
    <w:p w14:paraId="03636C13" w14:textId="3A78600F" w:rsidR="00D24495" w:rsidRDefault="00D24495" w:rsidP="00D24495">
      <w:pPr>
        <w:rPr>
          <w:rFonts w:cs="Arial"/>
        </w:rPr>
      </w:pPr>
      <w:r>
        <w:t xml:space="preserve">De OR is nu van mening dat het op een juiste manier gebruik heeft gemaakt van WOR, artikel 28,1, het stimulerings- en controlerecht rond VGW. Het punt is echter dat uit de wetsgeschiedenis blijkt dat genoemd artikel de OR geen bevoegdheid geeft om door te pakken. Vandaar dat de OR zich nu went tot de Inspectie SZW. De OR heeft zijn uiterste best gedaan en het nu is aan het bevoegde gezag om de risico's op het gebied van VGW daadwerkelijk terug te dringen wanneer de bestuurder dat nalaat. Volgens onze adviseur wordt de </w:t>
      </w:r>
      <w:proofErr w:type="spellStart"/>
      <w:r w:rsidR="0019134E">
        <w:t>a</w:t>
      </w:r>
      <w:r>
        <w:t>rbowetgeving</w:t>
      </w:r>
      <w:proofErr w:type="spellEnd"/>
      <w:r>
        <w:t xml:space="preserve"> op de punten [punten en artikelen noemen] overtreden. En de voorgestelde oplossingen uit de </w:t>
      </w:r>
      <w:proofErr w:type="spellStart"/>
      <w:r>
        <w:t>arbocatalogus</w:t>
      </w:r>
      <w:proofErr w:type="spellEnd"/>
      <w:r>
        <w:t xml:space="preserve"> van de branche noemen] niet serieus genomen. </w:t>
      </w:r>
      <w:r>
        <w:rPr>
          <w:rFonts w:cs="Arial"/>
        </w:rPr>
        <w:t>Middels een kopie van deze brief is de bestuurder op de hoogte gesteld. Mocht u contact opnemen met [naam organisatie noemen] en/of een bezoek brengen dan zouden wij het zeer op prijs stellen als u dan ook contact met de OR opneemt. En dat we elkaar dan spreken.</w:t>
      </w:r>
    </w:p>
    <w:p w14:paraId="1835D3D8" w14:textId="77777777" w:rsidR="00D24495" w:rsidRDefault="00D24495" w:rsidP="00D24495">
      <w:pPr>
        <w:rPr>
          <w:rFonts w:cs="Arial"/>
        </w:rPr>
      </w:pPr>
    </w:p>
    <w:p w14:paraId="640CCF1F" w14:textId="77777777" w:rsidR="00D24495" w:rsidRDefault="00D24495" w:rsidP="00D24495">
      <w:r>
        <w:t>Zie voor een weergave de bijlagen [bijlagen noemen].</w:t>
      </w:r>
    </w:p>
    <w:p w14:paraId="5A72C74E" w14:textId="77777777" w:rsidR="00D24495" w:rsidRDefault="00D24495" w:rsidP="00D24495">
      <w:pPr>
        <w:spacing w:before="100" w:beforeAutospacing="1" w:after="100" w:afterAutospacing="1"/>
        <w:rPr>
          <w:rFonts w:cs="Arial"/>
        </w:rPr>
      </w:pPr>
      <w:r>
        <w:rPr>
          <w:rFonts w:cs="Arial"/>
        </w:rPr>
        <w:t>Met vriendelijke groet,</w:t>
      </w:r>
    </w:p>
    <w:p w14:paraId="0054DC86" w14:textId="77777777" w:rsidR="00D24495" w:rsidRDefault="00D24495" w:rsidP="00D24495">
      <w:pPr>
        <w:spacing w:before="100" w:beforeAutospacing="1" w:after="100" w:afterAutospacing="1"/>
        <w:rPr>
          <w:rFonts w:cs="Arial"/>
        </w:rPr>
      </w:pPr>
      <w:r>
        <w:rPr>
          <w:rFonts w:cs="Arial"/>
        </w:rPr>
        <w:t>Namens de ondernemingsraad van [organisatienaam]</w:t>
      </w:r>
    </w:p>
    <w:p w14:paraId="529CA458" w14:textId="77777777" w:rsidR="00D24495" w:rsidRDefault="00D24495" w:rsidP="00D24495">
      <w:pPr>
        <w:pStyle w:val="Geenafstand"/>
      </w:pPr>
    </w:p>
    <w:p w14:paraId="5E59AF7E" w14:textId="77777777" w:rsidR="00D24495" w:rsidRDefault="00D24495" w:rsidP="00D24495">
      <w:pPr>
        <w:pStyle w:val="Geenafstand"/>
      </w:pPr>
    </w:p>
    <w:p w14:paraId="31AE4FBD" w14:textId="77777777" w:rsidR="00D24495" w:rsidRDefault="00D24495" w:rsidP="00D24495">
      <w:pPr>
        <w:pStyle w:val="Geenafstand"/>
      </w:pPr>
    </w:p>
    <w:p w14:paraId="0735CCC5" w14:textId="77777777" w:rsidR="00D24495" w:rsidRDefault="00D24495" w:rsidP="00D24495">
      <w:pPr>
        <w:pStyle w:val="Geenafstand"/>
      </w:pPr>
      <w:r>
        <w:t>[handtekening voorzitter]</w:t>
      </w:r>
      <w:r>
        <w:tab/>
      </w:r>
      <w:r>
        <w:tab/>
      </w:r>
      <w:r>
        <w:tab/>
        <w:t>[handtekening secretaris]</w:t>
      </w:r>
    </w:p>
    <w:p w14:paraId="35FD6381" w14:textId="77777777" w:rsidR="00D24495" w:rsidRDefault="00D24495" w:rsidP="00D24495">
      <w:pPr>
        <w:pStyle w:val="Geenafstand"/>
      </w:pPr>
    </w:p>
    <w:p w14:paraId="54DF1FB5" w14:textId="77777777" w:rsidR="00D24495" w:rsidRDefault="00D24495" w:rsidP="00D24495">
      <w:pPr>
        <w:pStyle w:val="Geenafstand"/>
      </w:pPr>
      <w:r>
        <w:t>[naam voorzitter]</w:t>
      </w:r>
      <w:r>
        <w:tab/>
      </w:r>
      <w:r>
        <w:tab/>
      </w:r>
      <w:r>
        <w:tab/>
      </w:r>
      <w:r>
        <w:tab/>
        <w:t>[naam secretaris]</w:t>
      </w:r>
    </w:p>
    <w:p w14:paraId="0ED04669" w14:textId="77777777" w:rsidR="00D24495" w:rsidRDefault="00D24495" w:rsidP="00D24495">
      <w:pPr>
        <w:pStyle w:val="Geenafstand"/>
      </w:pPr>
    </w:p>
    <w:p w14:paraId="6729F3F2" w14:textId="77777777" w:rsidR="00D24495" w:rsidRDefault="00D24495" w:rsidP="00D24495">
      <w:pPr>
        <w:pStyle w:val="Geenafstand"/>
      </w:pPr>
    </w:p>
    <w:p w14:paraId="4F8087E5" w14:textId="77777777" w:rsidR="00D24495" w:rsidRDefault="00D24495" w:rsidP="00D24495">
      <w:pPr>
        <w:pStyle w:val="Geenafstand"/>
      </w:pPr>
      <w:r>
        <w:t>[naam organisatie]</w:t>
      </w:r>
    </w:p>
    <w:p w14:paraId="10EA3522" w14:textId="77777777" w:rsidR="00D24495" w:rsidRDefault="00D24495" w:rsidP="00D24495">
      <w:pPr>
        <w:pStyle w:val="Geenafstand"/>
      </w:pPr>
      <w:r>
        <w:t>[straatnaam, huisnummer]</w:t>
      </w:r>
    </w:p>
    <w:p w14:paraId="04052422" w14:textId="77777777" w:rsidR="00D24495" w:rsidRDefault="00D24495" w:rsidP="00D24495">
      <w:pPr>
        <w:pStyle w:val="Geenafstand"/>
      </w:pPr>
      <w:r>
        <w:t>[postcode, plaats]</w:t>
      </w:r>
    </w:p>
    <w:p w14:paraId="5447EA77" w14:textId="77777777" w:rsidR="00D24495" w:rsidRDefault="00D24495" w:rsidP="00D24495">
      <w:pPr>
        <w:pStyle w:val="Geenafstand"/>
      </w:pPr>
      <w:r>
        <w:t>[telefoonnummer, e-mailadres]</w:t>
      </w:r>
    </w:p>
    <w:p w14:paraId="65FAC752" w14:textId="13AAA932" w:rsidR="00D24495" w:rsidRDefault="00D24495" w:rsidP="00D24495">
      <w:pPr>
        <w:pStyle w:val="Geenafstand"/>
      </w:pPr>
      <w:r>
        <w:t xml:space="preserve">[eventueel ander </w:t>
      </w:r>
      <w:r w:rsidR="0019134E">
        <w:t>correspondentieadres</w:t>
      </w:r>
      <w:r>
        <w:t>]</w:t>
      </w:r>
    </w:p>
    <w:p w14:paraId="60BD8ACD" w14:textId="77777777" w:rsidR="00D24495" w:rsidRDefault="00D24495" w:rsidP="00D24495">
      <w:pPr>
        <w:pStyle w:val="Geenafstand"/>
      </w:pPr>
    </w:p>
    <w:p w14:paraId="6282B788" w14:textId="77777777" w:rsidR="00D24495" w:rsidRDefault="00D24495" w:rsidP="00D24495">
      <w:pPr>
        <w:pStyle w:val="Geenafstand"/>
      </w:pPr>
    </w:p>
    <w:p w14:paraId="4BC7CD2C" w14:textId="77777777" w:rsidR="00D24495" w:rsidRDefault="00D24495" w:rsidP="00D24495">
      <w:pPr>
        <w:pStyle w:val="Geenafstand"/>
        <w:rPr>
          <w:u w:val="single"/>
        </w:rPr>
      </w:pPr>
      <w:r>
        <w:rPr>
          <w:u w:val="single"/>
        </w:rPr>
        <w:t xml:space="preserve">bijlagen: </w:t>
      </w:r>
    </w:p>
    <w:p w14:paraId="4B16F8FC" w14:textId="77777777" w:rsidR="00D24495" w:rsidRDefault="00D24495" w:rsidP="00D24495">
      <w:pPr>
        <w:pStyle w:val="Geenafstand"/>
        <w:numPr>
          <w:ilvl w:val="0"/>
          <w:numId w:val="27"/>
        </w:numPr>
        <w:spacing w:line="240" w:lineRule="auto"/>
        <w:jc w:val="left"/>
      </w:pPr>
      <w:r>
        <w:t>Notulen OR-vergaderingen en VGW-overleg [datums noemen].</w:t>
      </w:r>
    </w:p>
    <w:p w14:paraId="4B5AB9E2" w14:textId="77777777" w:rsidR="00D24495" w:rsidRDefault="00D24495" w:rsidP="00D24495">
      <w:pPr>
        <w:pStyle w:val="Geenafstand"/>
        <w:numPr>
          <w:ilvl w:val="0"/>
          <w:numId w:val="27"/>
        </w:numPr>
        <w:spacing w:line="240" w:lineRule="auto"/>
        <w:jc w:val="left"/>
      </w:pPr>
      <w:r>
        <w:t>Notulen Overlegvergaderingen [datums noemen].</w:t>
      </w:r>
    </w:p>
    <w:p w14:paraId="7299E0E0" w14:textId="77777777" w:rsidR="00D24495" w:rsidRDefault="00D24495" w:rsidP="00D24495">
      <w:pPr>
        <w:pStyle w:val="Geenafstand"/>
        <w:numPr>
          <w:ilvl w:val="0"/>
          <w:numId w:val="27"/>
        </w:numPr>
        <w:spacing w:line="240" w:lineRule="auto"/>
        <w:jc w:val="left"/>
      </w:pPr>
      <w:r>
        <w:t>Relevant e-mails [noemen welke].</w:t>
      </w:r>
    </w:p>
    <w:p w14:paraId="1454E00C" w14:textId="77777777" w:rsidR="00D24495" w:rsidRDefault="00D24495" w:rsidP="00D24495">
      <w:pPr>
        <w:pStyle w:val="Geenafstand"/>
        <w:numPr>
          <w:ilvl w:val="0"/>
          <w:numId w:val="27"/>
        </w:numPr>
        <w:spacing w:line="240" w:lineRule="auto"/>
        <w:jc w:val="left"/>
      </w:pPr>
      <w:r>
        <w:t>Brieven OR.</w:t>
      </w:r>
    </w:p>
    <w:p w14:paraId="1723EAC7" w14:textId="77777777" w:rsidR="00D24495" w:rsidRDefault="00D24495" w:rsidP="00D24495">
      <w:pPr>
        <w:pStyle w:val="Geenafstand"/>
        <w:numPr>
          <w:ilvl w:val="0"/>
          <w:numId w:val="27"/>
        </w:numPr>
        <w:spacing w:line="240" w:lineRule="auto"/>
        <w:jc w:val="left"/>
      </w:pPr>
      <w:r>
        <w:t>Foto's.</w:t>
      </w:r>
    </w:p>
    <w:p w14:paraId="57F29388" w14:textId="77777777" w:rsidR="00D24495" w:rsidRDefault="00D24495" w:rsidP="00D24495">
      <w:pPr>
        <w:pStyle w:val="Geenafstand"/>
      </w:pPr>
    </w:p>
    <w:p w14:paraId="1012ADF0" w14:textId="77777777" w:rsidR="00D24495" w:rsidRDefault="00D24495" w:rsidP="00D24495">
      <w:pPr>
        <w:pStyle w:val="Geenafstand"/>
      </w:pPr>
    </w:p>
    <w:p w14:paraId="36A70BFE" w14:textId="77777777" w:rsidR="000017AE" w:rsidRPr="000017AE" w:rsidRDefault="000017AE" w:rsidP="005429E8">
      <w:pPr>
        <w:spacing w:after="0" w:line="240" w:lineRule="exact"/>
        <w:rPr>
          <w:b/>
          <w:color w:val="26539C"/>
          <w:sz w:val="18"/>
          <w:szCs w:val="18"/>
        </w:rPr>
      </w:pPr>
      <w:r w:rsidRPr="000017AE">
        <w:rPr>
          <w:b/>
          <w:color w:val="26539C"/>
          <w:sz w:val="18"/>
          <w:szCs w:val="18"/>
        </w:rPr>
        <w:lastRenderedPageBreak/>
        <w:t>INSTRUCTIE</w:t>
      </w:r>
    </w:p>
    <w:p w14:paraId="4183F03B" w14:textId="77777777" w:rsidR="000017AE" w:rsidRPr="000017AE" w:rsidRDefault="000017AE" w:rsidP="005429E8">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5429E8">
      <w:pPr>
        <w:spacing w:after="0" w:line="240" w:lineRule="exact"/>
        <w:rPr>
          <w:color w:val="26539C"/>
          <w:sz w:val="18"/>
          <w:szCs w:val="18"/>
        </w:rPr>
      </w:pPr>
    </w:p>
    <w:p w14:paraId="13454942" w14:textId="77777777" w:rsidR="000017AE" w:rsidRPr="000017AE" w:rsidRDefault="000017AE" w:rsidP="005429E8">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5429E8">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5429E8">
      <w:pPr>
        <w:spacing w:after="0" w:line="240" w:lineRule="exact"/>
        <w:rPr>
          <w:color w:val="26539C"/>
          <w:sz w:val="18"/>
          <w:szCs w:val="18"/>
        </w:rPr>
      </w:pPr>
    </w:p>
    <w:p w14:paraId="1054E4F8" w14:textId="77777777" w:rsidR="000017AE" w:rsidRPr="000017AE" w:rsidRDefault="000017AE" w:rsidP="005429E8">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5429E8">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9C76" w14:textId="77777777" w:rsidR="00E166D7" w:rsidRDefault="00E166D7" w:rsidP="00880232">
      <w:pPr>
        <w:spacing w:after="0" w:line="240" w:lineRule="auto"/>
      </w:pPr>
      <w:r>
        <w:separator/>
      </w:r>
    </w:p>
  </w:endnote>
  <w:endnote w:type="continuationSeparator" w:id="0">
    <w:p w14:paraId="2BDA031F" w14:textId="77777777" w:rsidR="00E166D7" w:rsidRDefault="00E166D7"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6B7A" w14:textId="77777777" w:rsidR="00E166D7" w:rsidRDefault="00E166D7" w:rsidP="00880232">
      <w:pPr>
        <w:spacing w:after="0" w:line="240" w:lineRule="auto"/>
      </w:pPr>
      <w:r>
        <w:separator/>
      </w:r>
    </w:p>
  </w:footnote>
  <w:footnote w:type="continuationSeparator" w:id="0">
    <w:p w14:paraId="1B804127" w14:textId="77777777" w:rsidR="00E166D7" w:rsidRDefault="00E166D7"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4A9769F"/>
    <w:multiLevelType w:val="hybridMultilevel"/>
    <w:tmpl w:val="8B34DD42"/>
    <w:lvl w:ilvl="0" w:tplc="5C14D0BE">
      <w:start w:val="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5"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7"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A3B76DB"/>
    <w:multiLevelType w:val="hybridMultilevel"/>
    <w:tmpl w:val="D2860C0A"/>
    <w:lvl w:ilvl="0" w:tplc="480085C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2"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3"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5"/>
  </w:num>
  <w:num w:numId="4">
    <w:abstractNumId w:val="5"/>
  </w:num>
  <w:num w:numId="5">
    <w:abstractNumId w:val="25"/>
  </w:num>
  <w:num w:numId="6">
    <w:abstractNumId w:val="14"/>
  </w:num>
  <w:num w:numId="7">
    <w:abstractNumId w:val="16"/>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1"/>
  </w:num>
  <w:num w:numId="12">
    <w:abstractNumId w:val="17"/>
  </w:num>
  <w:num w:numId="13">
    <w:abstractNumId w:val="7"/>
  </w:num>
  <w:num w:numId="14">
    <w:abstractNumId w:val="8"/>
  </w:num>
  <w:num w:numId="15">
    <w:abstractNumId w:val="23"/>
  </w:num>
  <w:num w:numId="16">
    <w:abstractNumId w:val="20"/>
  </w:num>
  <w:num w:numId="17">
    <w:abstractNumId w:val="2"/>
  </w:num>
  <w:num w:numId="18">
    <w:abstractNumId w:val="12"/>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 w:numId="2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9134E"/>
    <w:rsid w:val="001A5DDF"/>
    <w:rsid w:val="0021166E"/>
    <w:rsid w:val="0030728B"/>
    <w:rsid w:val="00310FFA"/>
    <w:rsid w:val="00316499"/>
    <w:rsid w:val="00322F0B"/>
    <w:rsid w:val="00361ED0"/>
    <w:rsid w:val="003D635A"/>
    <w:rsid w:val="003F4DDB"/>
    <w:rsid w:val="00422F87"/>
    <w:rsid w:val="00451A8C"/>
    <w:rsid w:val="004C0560"/>
    <w:rsid w:val="004E3D9B"/>
    <w:rsid w:val="004F1494"/>
    <w:rsid w:val="00525F9D"/>
    <w:rsid w:val="005429E8"/>
    <w:rsid w:val="00543356"/>
    <w:rsid w:val="00880232"/>
    <w:rsid w:val="008C4B6F"/>
    <w:rsid w:val="0093560B"/>
    <w:rsid w:val="009870EA"/>
    <w:rsid w:val="00A95A23"/>
    <w:rsid w:val="00AB4876"/>
    <w:rsid w:val="00B76FED"/>
    <w:rsid w:val="00BB08E9"/>
    <w:rsid w:val="00BF4371"/>
    <w:rsid w:val="00C45FA8"/>
    <w:rsid w:val="00C47B15"/>
    <w:rsid w:val="00CA35C8"/>
    <w:rsid w:val="00CC3221"/>
    <w:rsid w:val="00D24495"/>
    <w:rsid w:val="00D9367C"/>
    <w:rsid w:val="00E11D8B"/>
    <w:rsid w:val="00E1531B"/>
    <w:rsid w:val="00E166D7"/>
    <w:rsid w:val="00E42EC6"/>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594098651">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498376604">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620867768">
      <w:bodyDiv w:val="1"/>
      <w:marLeft w:val="0"/>
      <w:marRight w:val="0"/>
      <w:marTop w:val="0"/>
      <w:marBottom w:val="0"/>
      <w:divBdr>
        <w:top w:val="none" w:sz="0" w:space="0" w:color="auto"/>
        <w:left w:val="none" w:sz="0" w:space="0" w:color="auto"/>
        <w:bottom w:val="none" w:sz="0" w:space="0" w:color="auto"/>
        <w:right w:val="none" w:sz="0" w:space="0" w:color="auto"/>
      </w:divBdr>
    </w:div>
    <w:div w:id="1892424116">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768</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3</cp:revision>
  <dcterms:created xsi:type="dcterms:W3CDTF">2019-11-12T09:58:00Z</dcterms:created>
  <dcterms:modified xsi:type="dcterms:W3CDTF">2019-11-12T10:05:00Z</dcterms:modified>
</cp:coreProperties>
</file>