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9739" w14:textId="3F4DEB18" w:rsidR="00363546" w:rsidRDefault="00363546" w:rsidP="00363546">
      <w:pPr>
        <w:pStyle w:val="Geenafstand"/>
        <w:rPr>
          <w:rFonts w:ascii="Calibri" w:eastAsia="Calibri" w:hAnsi="Calibri" w:cs="Times New Roman"/>
          <w:b/>
        </w:rPr>
      </w:pPr>
      <w:r>
        <w:rPr>
          <w:rFonts w:ascii="Calibri" w:eastAsia="Calibri" w:hAnsi="Calibri" w:cs="Times New Roman"/>
          <w:b/>
        </w:rPr>
        <w:t>Voorstel</w:t>
      </w:r>
      <w:r>
        <w:rPr>
          <w:rFonts w:ascii="Calibri" w:eastAsia="Calibri" w:hAnsi="Calibri" w:cs="Times New Roman"/>
          <w:b/>
        </w:rPr>
        <w:t xml:space="preserve"> benoeming ambtelijk secretaris</w:t>
      </w:r>
      <w:bookmarkStart w:id="0" w:name="_GoBack"/>
      <w:bookmarkEnd w:id="0"/>
    </w:p>
    <w:p w14:paraId="33CBD7E2" w14:textId="77777777" w:rsidR="00363546" w:rsidRDefault="00363546" w:rsidP="00363546">
      <w:pPr>
        <w:pStyle w:val="Geenafstand"/>
        <w:rPr>
          <w:rFonts w:ascii="Calibri" w:eastAsia="Calibri" w:hAnsi="Calibri" w:cs="Times New Roman"/>
        </w:rPr>
      </w:pPr>
    </w:p>
    <w:p w14:paraId="2E25C00F" w14:textId="77777777" w:rsidR="00363546" w:rsidRDefault="00363546" w:rsidP="00363546">
      <w:pPr>
        <w:pStyle w:val="Geenafstand"/>
        <w:rPr>
          <w:rFonts w:ascii="Calibri" w:eastAsia="Calibri" w:hAnsi="Calibri" w:cs="Times New Roman"/>
        </w:rPr>
      </w:pPr>
    </w:p>
    <w:p w14:paraId="7945D9CF" w14:textId="77777777" w:rsidR="00363546" w:rsidRDefault="00363546" w:rsidP="00363546">
      <w:pPr>
        <w:pStyle w:val="Geenafstand"/>
        <w:rPr>
          <w:rFonts w:ascii="Calibri" w:eastAsia="Calibri" w:hAnsi="Calibri" w:cs="Times New Roman"/>
        </w:rPr>
      </w:pPr>
    </w:p>
    <w:p w14:paraId="07C1DCA7" w14:textId="77777777" w:rsidR="00363546" w:rsidRDefault="00363546" w:rsidP="00363546">
      <w:pPr>
        <w:pStyle w:val="Geenafstand"/>
        <w:rPr>
          <w:rFonts w:ascii="Calibri" w:eastAsia="Calibri" w:hAnsi="Calibri" w:cs="Times New Roman"/>
        </w:rPr>
      </w:pPr>
      <w:r>
        <w:rPr>
          <w:rFonts w:ascii="Calibri" w:eastAsia="Calibri" w:hAnsi="Calibri" w:cs="Times New Roman"/>
        </w:rPr>
        <w:t>[naam organisatie]</w:t>
      </w:r>
    </w:p>
    <w:p w14:paraId="333AAF49" w14:textId="77777777" w:rsidR="00363546" w:rsidRDefault="00363546" w:rsidP="00363546">
      <w:pPr>
        <w:pStyle w:val="Geenafstand"/>
        <w:rPr>
          <w:rFonts w:ascii="Calibri" w:eastAsia="Calibri" w:hAnsi="Calibri" w:cs="Times New Roman"/>
        </w:rPr>
      </w:pPr>
      <w:r>
        <w:rPr>
          <w:rFonts w:ascii="Calibri" w:eastAsia="Calibri" w:hAnsi="Calibri" w:cs="Times New Roman"/>
        </w:rPr>
        <w:t>[naam bestuurder]</w:t>
      </w:r>
    </w:p>
    <w:p w14:paraId="6D635B55" w14:textId="77777777" w:rsidR="00363546" w:rsidRDefault="00363546" w:rsidP="00363546">
      <w:pPr>
        <w:pStyle w:val="Geenafstand"/>
        <w:rPr>
          <w:rFonts w:ascii="Calibri" w:eastAsia="Calibri" w:hAnsi="Calibri" w:cs="Times New Roman"/>
        </w:rPr>
      </w:pPr>
      <w:r>
        <w:rPr>
          <w:rFonts w:ascii="Calibri" w:eastAsia="Calibri" w:hAnsi="Calibri" w:cs="Times New Roman"/>
        </w:rPr>
        <w:t>[postadres]</w:t>
      </w:r>
    </w:p>
    <w:p w14:paraId="17B3C797" w14:textId="77777777" w:rsidR="00363546" w:rsidRDefault="00363546" w:rsidP="00363546">
      <w:pPr>
        <w:pStyle w:val="Geenafstand"/>
        <w:rPr>
          <w:rFonts w:ascii="Calibri" w:eastAsia="Calibri" w:hAnsi="Calibri" w:cs="Times New Roman"/>
        </w:rPr>
      </w:pPr>
      <w:r>
        <w:rPr>
          <w:rFonts w:ascii="Calibri" w:eastAsia="Calibri" w:hAnsi="Calibri" w:cs="Times New Roman"/>
        </w:rPr>
        <w:t>[postcode en plaats]</w:t>
      </w:r>
    </w:p>
    <w:p w14:paraId="66FC9B22" w14:textId="77777777" w:rsidR="00363546" w:rsidRDefault="00363546" w:rsidP="00363546">
      <w:pPr>
        <w:pStyle w:val="Geenafstand"/>
        <w:rPr>
          <w:rFonts w:ascii="Calibri" w:eastAsia="Calibri" w:hAnsi="Calibri" w:cs="Times New Roman"/>
        </w:rPr>
      </w:pPr>
    </w:p>
    <w:p w14:paraId="03D858CC" w14:textId="77777777" w:rsidR="00363546" w:rsidRDefault="00363546" w:rsidP="00363546">
      <w:pPr>
        <w:pStyle w:val="Geenafstand"/>
        <w:rPr>
          <w:rFonts w:ascii="Calibri" w:eastAsia="Calibri" w:hAnsi="Calibri" w:cs="Times New Roman"/>
          <w:u w:val="single"/>
        </w:rPr>
      </w:pPr>
    </w:p>
    <w:p w14:paraId="1DD33DBD" w14:textId="77777777" w:rsidR="00363546" w:rsidRDefault="00363546" w:rsidP="00363546">
      <w:pPr>
        <w:pStyle w:val="Geenafstand"/>
        <w:rPr>
          <w:rFonts w:ascii="Calibri" w:eastAsia="Calibri" w:hAnsi="Calibri" w:cs="Times New Roman"/>
          <w:u w:val="single"/>
        </w:rPr>
      </w:pPr>
      <w:r>
        <w:rPr>
          <w:rFonts w:ascii="Calibri" w:eastAsia="Calibri" w:hAnsi="Calibri" w:cs="Times New Roman"/>
          <w:u w:val="single"/>
        </w:rPr>
        <w:t>Betreft: voorstel benoeming ambtelijk secretaris</w:t>
      </w:r>
    </w:p>
    <w:p w14:paraId="4BF434E8" w14:textId="77777777" w:rsidR="00363546" w:rsidRDefault="00363546" w:rsidP="00363546">
      <w:pPr>
        <w:pStyle w:val="Geenafstand"/>
        <w:rPr>
          <w:rFonts w:ascii="Calibri" w:eastAsia="Calibri" w:hAnsi="Calibri" w:cs="Times New Roman"/>
        </w:rPr>
      </w:pPr>
    </w:p>
    <w:p w14:paraId="729E796D" w14:textId="77777777" w:rsidR="00363546" w:rsidRDefault="00363546" w:rsidP="00363546">
      <w:pPr>
        <w:pStyle w:val="Geenafstand"/>
        <w:ind w:left="6372"/>
        <w:jc w:val="right"/>
        <w:rPr>
          <w:rFonts w:ascii="Calibri" w:eastAsia="Calibri" w:hAnsi="Calibri" w:cs="Times New Roman"/>
        </w:rPr>
      </w:pPr>
      <w:r>
        <w:rPr>
          <w:rFonts w:ascii="Calibri" w:eastAsia="Calibri" w:hAnsi="Calibri" w:cs="Times New Roman"/>
        </w:rPr>
        <w:t>[plaatsnaam], [datum]</w:t>
      </w:r>
    </w:p>
    <w:p w14:paraId="44A53FEF" w14:textId="77777777" w:rsidR="00363546" w:rsidRDefault="00363546" w:rsidP="00363546">
      <w:pPr>
        <w:pStyle w:val="Geenafstand"/>
        <w:rPr>
          <w:rFonts w:ascii="Calibri" w:eastAsia="Calibri" w:hAnsi="Calibri" w:cs="Times New Roman"/>
        </w:rPr>
      </w:pPr>
    </w:p>
    <w:p w14:paraId="12929F0D" w14:textId="77777777" w:rsidR="00363546" w:rsidRDefault="00363546" w:rsidP="00363546">
      <w:pPr>
        <w:pStyle w:val="Geenafstand"/>
        <w:rPr>
          <w:rFonts w:ascii="Calibri" w:eastAsia="Calibri" w:hAnsi="Calibri" w:cs="Times New Roman"/>
        </w:rPr>
      </w:pPr>
    </w:p>
    <w:p w14:paraId="1DEC666E" w14:textId="77777777" w:rsidR="00363546" w:rsidRDefault="00363546" w:rsidP="00363546">
      <w:pPr>
        <w:pStyle w:val="Geenafstand"/>
        <w:rPr>
          <w:rFonts w:ascii="Calibri" w:eastAsia="Calibri" w:hAnsi="Calibri" w:cs="Times New Roman"/>
        </w:rPr>
      </w:pPr>
      <w:r>
        <w:rPr>
          <w:rFonts w:ascii="Calibri" w:eastAsia="Calibri" w:hAnsi="Calibri" w:cs="Times New Roman"/>
        </w:rPr>
        <w:t>Geachte [geslacht en naam bestuurder],</w:t>
      </w:r>
    </w:p>
    <w:p w14:paraId="11223FFD" w14:textId="77777777" w:rsidR="00363546" w:rsidRDefault="00363546" w:rsidP="00363546">
      <w:pPr>
        <w:pStyle w:val="Geenafstand"/>
        <w:rPr>
          <w:rFonts w:ascii="Calibri" w:eastAsia="Calibri" w:hAnsi="Calibri" w:cs="Times New Roman"/>
        </w:rPr>
      </w:pPr>
    </w:p>
    <w:p w14:paraId="69FD7EF6" w14:textId="77777777" w:rsidR="00363546" w:rsidRDefault="00363546" w:rsidP="00363546">
      <w:pPr>
        <w:pStyle w:val="Geenafstand"/>
        <w:rPr>
          <w:rFonts w:ascii="Calibri" w:eastAsia="Calibri" w:hAnsi="Calibri" w:cs="Times New Roman"/>
        </w:rPr>
      </w:pPr>
    </w:p>
    <w:p w14:paraId="3CFC8A18" w14:textId="77777777" w:rsidR="00363546" w:rsidRDefault="00363546" w:rsidP="00363546">
      <w:pPr>
        <w:pStyle w:val="Geenafstand"/>
        <w:rPr>
          <w:rFonts w:ascii="Calibri" w:eastAsia="Calibri" w:hAnsi="Calibri" w:cs="Times New Roman"/>
        </w:rPr>
      </w:pPr>
      <w:r>
        <w:rPr>
          <w:rFonts w:ascii="Calibri" w:eastAsia="Calibri" w:hAnsi="Calibri" w:cs="Times New Roman"/>
        </w:rPr>
        <w:t xml:space="preserve">In onze laatste overlegvergadering hebben wij bij u als bestuurder het voorstel ingediend voor een zogenaamd ambtelijk secretaris, ter ontlasting van de gekozen secretaris en voorzitter van de ondernemingsraad. </w:t>
      </w:r>
    </w:p>
    <w:p w14:paraId="3F4A95AF" w14:textId="77777777" w:rsidR="00363546" w:rsidRDefault="00363546" w:rsidP="00363546">
      <w:pPr>
        <w:pStyle w:val="Geenafstand"/>
        <w:rPr>
          <w:rFonts w:ascii="Calibri" w:eastAsia="Calibri" w:hAnsi="Calibri" w:cs="Times New Roman"/>
        </w:rPr>
      </w:pPr>
    </w:p>
    <w:p w14:paraId="2B5D21AF" w14:textId="77777777" w:rsidR="00363546" w:rsidRDefault="00363546" w:rsidP="00363546">
      <w:pPr>
        <w:pStyle w:val="Geenafstand"/>
        <w:rPr>
          <w:rFonts w:ascii="Calibri" w:eastAsia="Calibri" w:hAnsi="Calibri" w:cs="Times New Roman"/>
        </w:rPr>
      </w:pPr>
      <w:r>
        <w:rPr>
          <w:rFonts w:ascii="Calibri" w:eastAsia="Calibri" w:hAnsi="Calibri" w:cs="Times New Roman"/>
        </w:rPr>
        <w:t>Wij zijn toen overeengekomen dat u als bestuurder een formatie van [aantal fte] op jaarbasis beschikbaar stelt voor de ambtelijke ondersteuning van de medezeggenschap in onze organisatie. Per saldo gaat het om omgerekend [aantal] uur per week. De ambtelijk secretaris rapporteert functioneel aan de secretaris van de ondernemingsraad en valt hiërarchisch onder [de HR-manager/hoofd P&amp;O][het hoofd van het secretariaat].</w:t>
      </w:r>
    </w:p>
    <w:p w14:paraId="2EE1F883" w14:textId="77777777" w:rsidR="00363546" w:rsidRDefault="00363546" w:rsidP="00363546">
      <w:pPr>
        <w:pStyle w:val="Geenafstand"/>
        <w:rPr>
          <w:rFonts w:ascii="Calibri" w:eastAsia="Calibri" w:hAnsi="Calibri" w:cs="Times New Roman"/>
        </w:rPr>
      </w:pPr>
    </w:p>
    <w:p w14:paraId="2E078D70" w14:textId="647AE553" w:rsidR="00363546" w:rsidRDefault="00363546" w:rsidP="00363546">
      <w:pPr>
        <w:pStyle w:val="Geenafstand"/>
        <w:rPr>
          <w:rFonts w:ascii="Calibri" w:eastAsia="Calibri" w:hAnsi="Calibri" w:cs="Times New Roman"/>
        </w:rPr>
      </w:pPr>
      <w:r>
        <w:rPr>
          <w:rFonts w:ascii="Calibri" w:eastAsia="Calibri" w:hAnsi="Calibri" w:cs="Times New Roman"/>
        </w:rPr>
        <w:t>Tijdens ons overleg is een aantal kandidaten de revue gepasseerd. We willen u voorstellen om per [datum] als ambtelijk secretaris [</w:t>
      </w:r>
      <w:r>
        <w:rPr>
          <w:rFonts w:ascii="Calibri" w:eastAsia="Calibri" w:hAnsi="Calibri" w:cs="Times New Roman"/>
        </w:rPr>
        <w:t>aanhef</w:t>
      </w:r>
      <w:r>
        <w:rPr>
          <w:rFonts w:ascii="Calibri" w:eastAsia="Calibri" w:hAnsi="Calibri" w:cs="Times New Roman"/>
        </w:rPr>
        <w:t xml:space="preserve">] [achternaam] te benoemen. </w:t>
      </w:r>
    </w:p>
    <w:p w14:paraId="72C9BEFA" w14:textId="77777777" w:rsidR="00363546" w:rsidRDefault="00363546" w:rsidP="00363546">
      <w:pPr>
        <w:pStyle w:val="Geenafstand"/>
        <w:rPr>
          <w:rFonts w:ascii="Calibri" w:eastAsia="Calibri" w:hAnsi="Calibri" w:cs="Times New Roman"/>
        </w:rPr>
      </w:pPr>
    </w:p>
    <w:p w14:paraId="40B06CFD" w14:textId="77777777" w:rsidR="00363546" w:rsidRDefault="00363546" w:rsidP="00363546">
      <w:pPr>
        <w:pStyle w:val="Geenafstand"/>
        <w:rPr>
          <w:rFonts w:ascii="Calibri" w:eastAsia="Calibri" w:hAnsi="Calibri" w:cs="Times New Roman"/>
        </w:rPr>
      </w:pPr>
      <w:r>
        <w:rPr>
          <w:rFonts w:ascii="Calibri" w:eastAsia="Calibri" w:hAnsi="Calibri" w:cs="Times New Roman"/>
        </w:rPr>
        <w:t>We verzoeken u vriendelijk de werkzaamheden van de ambtelijke secretaris op te nemen conform de bijgaande functieomschrijving.</w:t>
      </w:r>
    </w:p>
    <w:p w14:paraId="4B51FC9A" w14:textId="77777777" w:rsidR="00363546" w:rsidRDefault="00363546" w:rsidP="00363546">
      <w:pPr>
        <w:pStyle w:val="Geenafstand"/>
        <w:rPr>
          <w:rFonts w:ascii="Calibri" w:eastAsia="Calibri" w:hAnsi="Calibri" w:cs="Times New Roman"/>
        </w:rPr>
      </w:pPr>
    </w:p>
    <w:p w14:paraId="23547FDB" w14:textId="77777777" w:rsidR="00363546" w:rsidRDefault="00363546" w:rsidP="00363546">
      <w:pPr>
        <w:pStyle w:val="Geenafstand"/>
        <w:rPr>
          <w:rFonts w:ascii="Calibri" w:eastAsia="Calibri" w:hAnsi="Calibri" w:cs="Times New Roman"/>
        </w:rPr>
      </w:pPr>
      <w:r>
        <w:rPr>
          <w:rFonts w:ascii="Calibri" w:eastAsia="Calibri" w:hAnsi="Calibri" w:cs="Times New Roman"/>
        </w:rPr>
        <w:t>Met vriendelijke groet,</w:t>
      </w:r>
    </w:p>
    <w:p w14:paraId="7BB9BB36" w14:textId="77777777" w:rsidR="00363546" w:rsidRDefault="00363546" w:rsidP="00363546">
      <w:pPr>
        <w:pStyle w:val="Geenafstand"/>
        <w:rPr>
          <w:rFonts w:ascii="Calibri" w:eastAsia="Calibri" w:hAnsi="Calibri" w:cs="Times New Roman"/>
        </w:rPr>
      </w:pPr>
    </w:p>
    <w:p w14:paraId="1F5011D6" w14:textId="77777777" w:rsidR="00363546" w:rsidRDefault="00363546" w:rsidP="00363546">
      <w:pPr>
        <w:pStyle w:val="Geenafstand"/>
        <w:rPr>
          <w:rFonts w:ascii="Calibri" w:eastAsia="Calibri" w:hAnsi="Calibri" w:cs="Times New Roman"/>
        </w:rPr>
      </w:pPr>
      <w:r>
        <w:rPr>
          <w:rFonts w:ascii="Calibri" w:eastAsia="Calibri" w:hAnsi="Calibri" w:cs="Times New Roman"/>
        </w:rPr>
        <w:t>Namens de OR [organisatienaam]</w:t>
      </w:r>
    </w:p>
    <w:p w14:paraId="5DC90519" w14:textId="77777777" w:rsidR="00363546" w:rsidRDefault="00363546" w:rsidP="00363546">
      <w:pPr>
        <w:pStyle w:val="Geenafstand"/>
        <w:rPr>
          <w:rFonts w:ascii="Calibri" w:eastAsia="Calibri" w:hAnsi="Calibri" w:cs="Times New Roman"/>
        </w:rPr>
      </w:pPr>
    </w:p>
    <w:p w14:paraId="03D57F6E" w14:textId="77777777" w:rsidR="00363546" w:rsidRDefault="00363546" w:rsidP="00363546">
      <w:pPr>
        <w:pStyle w:val="Geenafstand"/>
        <w:rPr>
          <w:rFonts w:ascii="Calibri" w:eastAsia="Calibri" w:hAnsi="Calibri" w:cs="Times New Roman"/>
        </w:rPr>
      </w:pPr>
    </w:p>
    <w:p w14:paraId="30864F4A" w14:textId="77777777" w:rsidR="00363546" w:rsidRDefault="00363546" w:rsidP="00363546">
      <w:pPr>
        <w:pStyle w:val="Geenafstand"/>
        <w:rPr>
          <w:rFonts w:ascii="Calibri" w:eastAsia="Calibri" w:hAnsi="Calibri" w:cs="Times New Roman"/>
        </w:rPr>
      </w:pPr>
    </w:p>
    <w:p w14:paraId="2B9CA9CB" w14:textId="77777777" w:rsidR="00363546" w:rsidRDefault="00363546" w:rsidP="00363546">
      <w:pPr>
        <w:pStyle w:val="Geenafstand"/>
        <w:rPr>
          <w:rFonts w:ascii="Calibri" w:eastAsia="Calibri" w:hAnsi="Calibri" w:cs="Times New Roman"/>
        </w:rPr>
      </w:pPr>
    </w:p>
    <w:p w14:paraId="342A9768" w14:textId="77777777" w:rsidR="00363546" w:rsidRDefault="00363546" w:rsidP="00363546">
      <w:pPr>
        <w:pStyle w:val="Geenafstand"/>
        <w:rPr>
          <w:rFonts w:ascii="Calibri" w:eastAsia="Calibri" w:hAnsi="Calibri" w:cs="Times New Roman"/>
        </w:rPr>
      </w:pPr>
      <w:r>
        <w:rPr>
          <w:rFonts w:ascii="Calibri" w:eastAsia="Calibri" w:hAnsi="Calibri" w:cs="Times New Roman"/>
        </w:rPr>
        <w:t>[handtekening voorzitter]</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[handtekening secretaris]</w:t>
      </w:r>
    </w:p>
    <w:p w14:paraId="60FF2F45" w14:textId="77777777" w:rsidR="00363546" w:rsidRDefault="00363546" w:rsidP="00363546">
      <w:pPr>
        <w:pStyle w:val="Geenafstand"/>
        <w:rPr>
          <w:rFonts w:ascii="Calibri" w:eastAsia="Calibri" w:hAnsi="Calibri" w:cs="Times New Roman"/>
        </w:rPr>
      </w:pPr>
    </w:p>
    <w:p w14:paraId="38C556A3" w14:textId="77777777" w:rsidR="00363546" w:rsidRDefault="00363546" w:rsidP="00363546">
      <w:pPr>
        <w:pStyle w:val="Geenafstand"/>
        <w:rPr>
          <w:rFonts w:ascii="Calibri" w:eastAsia="Calibri" w:hAnsi="Calibri" w:cs="Times New Roman"/>
        </w:rPr>
      </w:pPr>
      <w:r>
        <w:rPr>
          <w:rFonts w:ascii="Calibri" w:eastAsia="Calibri" w:hAnsi="Calibri" w:cs="Times New Roman"/>
        </w:rPr>
        <w:t>[naam voorzitter]</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[naam secretaris</w:t>
      </w:r>
    </w:p>
    <w:p w14:paraId="3F240146" w14:textId="05998CA0" w:rsidR="001E15E3" w:rsidRDefault="00363546" w:rsidP="00363546">
      <w:r>
        <w:rPr>
          <w:b/>
        </w:rPr>
        <w:br w:type="page"/>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63546"/>
    <w:rsid w:val="00391EED"/>
    <w:rsid w:val="003D635A"/>
    <w:rsid w:val="00422F87"/>
    <w:rsid w:val="004C0560"/>
    <w:rsid w:val="004E3D9B"/>
    <w:rsid w:val="004F1494"/>
    <w:rsid w:val="00525F9D"/>
    <w:rsid w:val="00543356"/>
    <w:rsid w:val="00880232"/>
    <w:rsid w:val="0093560B"/>
    <w:rsid w:val="00A95A23"/>
    <w:rsid w:val="00B76FED"/>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2019-09-27T13:15:00Z</dcterms:created>
  <dcterms:modified xsi:type="dcterms:W3CDTF">2019-09-27T13:15:00Z</dcterms:modified>
</cp:coreProperties>
</file>