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32F1" w14:textId="74D0A2E3" w:rsidR="00B14ED9" w:rsidRDefault="00B14ED9" w:rsidP="00B14ED9">
      <w:pPr>
        <w:spacing w:after="0" w:line="240" w:lineRule="auto"/>
        <w:rPr>
          <w:rFonts w:ascii="Calibri" w:eastAsia="Times New Roman" w:hAnsi="Calibri" w:cs="Calibri"/>
          <w:b/>
          <w:lang w:eastAsia="nl-NL"/>
        </w:rPr>
      </w:pPr>
      <w:bookmarkStart w:id="0" w:name="_GoBack"/>
      <w:r>
        <w:rPr>
          <w:rFonts w:ascii="Calibri" w:eastAsia="Times New Roman" w:hAnsi="Calibri" w:cs="Calibri"/>
          <w:b/>
          <w:lang w:eastAsia="nl-NL"/>
        </w:rPr>
        <w:t>Voorbeeldbrief</w:t>
      </w:r>
      <w:r w:rsidRPr="00906F1F">
        <w:rPr>
          <w:rFonts w:ascii="Calibri" w:eastAsia="Times New Roman" w:hAnsi="Calibri" w:cs="Calibri"/>
          <w:b/>
          <w:lang w:eastAsia="nl-NL"/>
        </w:rPr>
        <w:t xml:space="preserve"> </w:t>
      </w:r>
      <w:r>
        <w:rPr>
          <w:rFonts w:ascii="Calibri" w:eastAsia="Times New Roman" w:hAnsi="Calibri" w:cs="Calibri"/>
          <w:b/>
          <w:lang w:eastAsia="nl-NL"/>
        </w:rPr>
        <w:t>reactie instemmingsverzoek: overhandig stukken</w:t>
      </w:r>
      <w:bookmarkEnd w:id="0"/>
    </w:p>
    <w:p w14:paraId="570D1CE5" w14:textId="77777777" w:rsidR="00B14ED9" w:rsidRDefault="00B14ED9" w:rsidP="00B14ED9">
      <w:pPr>
        <w:spacing w:line="240" w:lineRule="auto"/>
      </w:pPr>
    </w:p>
    <w:p w14:paraId="2D1A52C3" w14:textId="77777777" w:rsidR="00B14ED9" w:rsidRDefault="00B14ED9" w:rsidP="00B14ED9">
      <w:pPr>
        <w:spacing w:line="240" w:lineRule="auto"/>
      </w:pPr>
      <w:r>
        <w:t>[naam organisatie]</w:t>
      </w:r>
    </w:p>
    <w:p w14:paraId="65E5C6F3" w14:textId="77777777" w:rsidR="00B14ED9" w:rsidRPr="00906F1F" w:rsidRDefault="00B14ED9" w:rsidP="00B14ED9">
      <w:pPr>
        <w:spacing w:line="240" w:lineRule="auto"/>
      </w:pPr>
      <w:r w:rsidRPr="00906F1F">
        <w:t xml:space="preserve">[naam bestuurder] </w:t>
      </w:r>
    </w:p>
    <w:p w14:paraId="3B0E3663" w14:textId="77777777" w:rsidR="00B14ED9" w:rsidRPr="00906F1F" w:rsidRDefault="00B14ED9" w:rsidP="00B14ED9">
      <w:pPr>
        <w:spacing w:line="240" w:lineRule="auto"/>
      </w:pPr>
      <w:r w:rsidRPr="00906F1F">
        <w:t>[postadres]</w:t>
      </w:r>
    </w:p>
    <w:p w14:paraId="2B495333" w14:textId="77777777" w:rsidR="00B14ED9" w:rsidRPr="00906F1F" w:rsidRDefault="00B14ED9" w:rsidP="00B14ED9">
      <w:pPr>
        <w:spacing w:line="240" w:lineRule="auto"/>
      </w:pPr>
      <w:r w:rsidRPr="00906F1F">
        <w:t>[postcode en plaats]</w:t>
      </w:r>
    </w:p>
    <w:p w14:paraId="3709A032" w14:textId="77777777" w:rsidR="00B14ED9" w:rsidRPr="00906F1F" w:rsidRDefault="00B14ED9" w:rsidP="00B14ED9">
      <w:pPr>
        <w:spacing w:line="240" w:lineRule="auto"/>
      </w:pPr>
    </w:p>
    <w:p w14:paraId="075381BF" w14:textId="77777777" w:rsidR="00B14ED9" w:rsidRPr="00906F1F" w:rsidRDefault="00B14ED9" w:rsidP="00B14ED9">
      <w:pPr>
        <w:spacing w:line="240" w:lineRule="auto"/>
      </w:pPr>
      <w:r w:rsidRPr="00906F1F">
        <w:t>[plaatsnaam], [datum]</w:t>
      </w:r>
    </w:p>
    <w:p w14:paraId="29A53F39" w14:textId="77777777" w:rsidR="00B14ED9" w:rsidRPr="00331DCE" w:rsidRDefault="00B14ED9" w:rsidP="00B14ED9">
      <w:pPr>
        <w:rPr>
          <w:u w:val="single"/>
        </w:rPr>
      </w:pPr>
      <w:bookmarkStart w:id="1" w:name="_Hlk480806553"/>
    </w:p>
    <w:p w14:paraId="43774872" w14:textId="77777777" w:rsidR="00B14ED9" w:rsidRPr="00331DCE" w:rsidRDefault="00B14ED9" w:rsidP="00B14ED9">
      <w:pPr>
        <w:rPr>
          <w:u w:val="single"/>
        </w:rPr>
      </w:pPr>
      <w:r w:rsidRPr="00331DCE">
        <w:rPr>
          <w:u w:val="single"/>
        </w:rPr>
        <w:t>Betreft: Reactie ondernemingsraad op instemmingsverzoek inzake […]</w:t>
      </w:r>
    </w:p>
    <w:p w14:paraId="522315FB" w14:textId="77777777" w:rsidR="00B14ED9" w:rsidRPr="009A6335" w:rsidRDefault="00B14ED9" w:rsidP="00B14ED9">
      <w:r w:rsidRPr="009A6335">
        <w:t>Geachte bestuurder,</w:t>
      </w:r>
    </w:p>
    <w:p w14:paraId="270F0C7C" w14:textId="77777777" w:rsidR="00B14ED9" w:rsidRPr="009A6335" w:rsidRDefault="00B14ED9" w:rsidP="00B14ED9">
      <w:r w:rsidRPr="009A6335">
        <w:t xml:space="preserve">Na het bestuderen van uw instemmingsverzoek d.d.[…] zijn er bij de ondernemingsraad enkele vragen ontstaan. Ook heeft de ondernemingsraad geconstateerd dat hij nog niet alle informatie heeft ontvangen om tot een weloverwogen beslissing te kunnen komen. Voor de ondernemingsraad is het noodzakelijk dat hij volledig wordt geïnformeerd. </w:t>
      </w:r>
    </w:p>
    <w:p w14:paraId="075EC3C6" w14:textId="77777777" w:rsidR="00B14ED9" w:rsidRPr="009A6335" w:rsidRDefault="00B14ED9" w:rsidP="00B14ED9">
      <w:r w:rsidRPr="009A6335">
        <w:t>Dit is de reden dat de ondernemingsraad u verzoekt de volgende vragen te beantwoorden en stukken te verstrekken: [benoemen welke stukken er nog ontbreken en welke vragen de ondernemingsraad heeft. Indien mogelijk ook concreet aangeven waarom nu juist die informatie belangrijk (en onmisbaar) is voor de ondernemingsraad].</w:t>
      </w:r>
    </w:p>
    <w:p w14:paraId="5989246C" w14:textId="77777777" w:rsidR="00B14ED9" w:rsidRPr="009A6335" w:rsidRDefault="00B14ED9" w:rsidP="00B14ED9">
      <w:r w:rsidRPr="009A6335">
        <w:t>Met vriendelijke groet,</w:t>
      </w:r>
    </w:p>
    <w:bookmarkEnd w:id="1"/>
    <w:p w14:paraId="7D47247D" w14:textId="77777777" w:rsidR="00B14ED9" w:rsidRDefault="00B14ED9" w:rsidP="00B14ED9"/>
    <w:p w14:paraId="2D4FC6C6" w14:textId="77777777" w:rsidR="00B14ED9" w:rsidRPr="00906F1F" w:rsidRDefault="00B14ED9" w:rsidP="00B14ED9">
      <w:r w:rsidRPr="00906F1F">
        <w:t>Namens de OR [organisatienaam]</w:t>
      </w:r>
    </w:p>
    <w:p w14:paraId="68895B0A" w14:textId="77777777" w:rsidR="00B14ED9" w:rsidRPr="00906F1F" w:rsidRDefault="00B14ED9" w:rsidP="00B14ED9">
      <w:r w:rsidRPr="00906F1F">
        <w:t>[handtekening voorzitter]</w:t>
      </w:r>
      <w:r w:rsidRPr="00906F1F">
        <w:tab/>
      </w:r>
      <w:r w:rsidRPr="00906F1F">
        <w:tab/>
      </w:r>
      <w:r w:rsidRPr="00906F1F">
        <w:tab/>
        <w:t>[handtekening secretaris]</w:t>
      </w:r>
    </w:p>
    <w:p w14:paraId="787688EA" w14:textId="77777777" w:rsidR="00B14ED9" w:rsidRPr="00906F1F" w:rsidRDefault="00B14ED9" w:rsidP="00B14ED9">
      <w:r w:rsidRPr="00906F1F">
        <w:t>[naam voorzitter]</w:t>
      </w:r>
      <w:r w:rsidRPr="00906F1F">
        <w:tab/>
      </w:r>
      <w:r w:rsidRPr="00906F1F">
        <w:tab/>
      </w:r>
      <w:r w:rsidRPr="00906F1F">
        <w:tab/>
      </w:r>
      <w:r w:rsidRPr="00906F1F">
        <w:tab/>
        <w:t>[naam secretaris]</w:t>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OR niet toegestaan de producten en/of informatiediensten die op de website of in de nieuwsbrief van Performa OR worden </w:t>
      </w:r>
      <w:r w:rsidRPr="000017AE">
        <w:rPr>
          <w:color w:val="26539C"/>
          <w:sz w:val="18"/>
          <w:szCs w:val="18"/>
        </w:rPr>
        <w:lastRenderedPageBreak/>
        <w:t>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11CB" w14:textId="77777777" w:rsidR="0039591D" w:rsidRDefault="0039591D" w:rsidP="00880232">
      <w:pPr>
        <w:spacing w:after="0" w:line="240" w:lineRule="auto"/>
      </w:pPr>
      <w:r>
        <w:separator/>
      </w:r>
    </w:p>
  </w:endnote>
  <w:endnote w:type="continuationSeparator" w:id="0">
    <w:p w14:paraId="53668BD2" w14:textId="77777777" w:rsidR="0039591D" w:rsidRDefault="0039591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C272" w14:textId="77777777" w:rsidR="0039591D" w:rsidRDefault="0039591D" w:rsidP="00880232">
      <w:pPr>
        <w:spacing w:after="0" w:line="240" w:lineRule="auto"/>
      </w:pPr>
      <w:r>
        <w:separator/>
      </w:r>
    </w:p>
  </w:footnote>
  <w:footnote w:type="continuationSeparator" w:id="0">
    <w:p w14:paraId="50905D27" w14:textId="77777777" w:rsidR="0039591D" w:rsidRDefault="0039591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6932"/>
    <w:rsid w:val="001F61A0"/>
    <w:rsid w:val="0021166E"/>
    <w:rsid w:val="00216AB4"/>
    <w:rsid w:val="00276981"/>
    <w:rsid w:val="002F7632"/>
    <w:rsid w:val="00322F0B"/>
    <w:rsid w:val="00335378"/>
    <w:rsid w:val="00361ED0"/>
    <w:rsid w:val="00363427"/>
    <w:rsid w:val="00391EED"/>
    <w:rsid w:val="0039591D"/>
    <w:rsid w:val="003D635A"/>
    <w:rsid w:val="00400208"/>
    <w:rsid w:val="00422F87"/>
    <w:rsid w:val="00470E60"/>
    <w:rsid w:val="004B56CD"/>
    <w:rsid w:val="004C0560"/>
    <w:rsid w:val="004C09FF"/>
    <w:rsid w:val="004E3D9B"/>
    <w:rsid w:val="004F1494"/>
    <w:rsid w:val="00525F9D"/>
    <w:rsid w:val="00543356"/>
    <w:rsid w:val="00551D87"/>
    <w:rsid w:val="005B763B"/>
    <w:rsid w:val="00765BB2"/>
    <w:rsid w:val="008620A5"/>
    <w:rsid w:val="00880232"/>
    <w:rsid w:val="008C5519"/>
    <w:rsid w:val="00913BB1"/>
    <w:rsid w:val="0093560B"/>
    <w:rsid w:val="009B03B6"/>
    <w:rsid w:val="009F409F"/>
    <w:rsid w:val="00A52A2A"/>
    <w:rsid w:val="00A95A23"/>
    <w:rsid w:val="00AD51BA"/>
    <w:rsid w:val="00B12D2E"/>
    <w:rsid w:val="00B14ED9"/>
    <w:rsid w:val="00B76FED"/>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97445581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26866820">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44264926">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23820887">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19868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2019-11-13T15:28:00Z</dcterms:created>
  <dcterms:modified xsi:type="dcterms:W3CDTF">2019-11-13T15:28:00Z</dcterms:modified>
</cp:coreProperties>
</file>