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32612" w14:textId="516DD088" w:rsidR="00500F40" w:rsidRDefault="00500F40" w:rsidP="00500F40">
      <w:pPr>
        <w:rPr>
          <w:b/>
        </w:rPr>
      </w:pPr>
      <w:bookmarkStart w:id="0" w:name="_GoBack"/>
      <w:r>
        <w:rPr>
          <w:b/>
        </w:rPr>
        <w:t>Brief</w:t>
      </w:r>
      <w:r>
        <w:rPr>
          <w:b/>
        </w:rPr>
        <w:t xml:space="preserve"> aan achterban aankondigen reorganisatie</w:t>
      </w:r>
    </w:p>
    <w:bookmarkEnd w:id="0"/>
    <w:p w14:paraId="26485369" w14:textId="77777777" w:rsidR="00500F40" w:rsidRDefault="00500F40" w:rsidP="00500F40">
      <w:r>
        <w:t>Aan: alle medewerkers</w:t>
      </w:r>
    </w:p>
    <w:p w14:paraId="3FB4B8F0" w14:textId="77777777" w:rsidR="00500F40" w:rsidRDefault="00500F40" w:rsidP="00500F40">
      <w:r>
        <w:t>Betreft: Reorganisatie</w:t>
      </w:r>
    </w:p>
    <w:p w14:paraId="1327A835" w14:textId="77777777" w:rsidR="00500F40" w:rsidRDefault="00500F40" w:rsidP="00500F40">
      <w:r>
        <w:t>[plaatsnaam, datum]</w:t>
      </w:r>
    </w:p>
    <w:p w14:paraId="736CA4A2" w14:textId="77777777" w:rsidR="00500F40" w:rsidRDefault="00500F40" w:rsidP="00500F40">
      <w:r>
        <w:t>Beste collega’s,</w:t>
      </w:r>
    </w:p>
    <w:p w14:paraId="29F4E193" w14:textId="77777777" w:rsidR="00500F40" w:rsidRDefault="00500F40" w:rsidP="00500F40">
      <w:r>
        <w:t>Onlangs hebben wij een adviesaanvraag ontvangen van de bestuurder betreffende een aanstaande reorganisatie. Op [datum] zullen wij hierover in overleg gaan met de bestuurder. Wij zijn gebonden aan geheimhouding, dat betekent dat wij de komende [aantal] weken niet inhoudelijk met jullie hierover in gesprek kunnen gaan. Vanaf [datum] wordt de geheimhouding opgeheven. Wij zullen hierna zo snel mogelijk een informatiebijeenkomst organiseren, zodat iedereen op de hoogte is van de aanstaande veranderingen.</w:t>
      </w:r>
    </w:p>
    <w:p w14:paraId="327E8EA8" w14:textId="77777777" w:rsidR="00500F40" w:rsidRDefault="00500F40" w:rsidP="00500F40">
      <w:r>
        <w:t xml:space="preserve">Natuurlijk zullen wij zo adequaat mogelijk jullie belangen behartigen en zullen trachten de negatieve gevolgen van de reorganisatie voor het personeel van [naam organisatie] zoveel mogelijk te voorkomen en in te perken. </w:t>
      </w:r>
    </w:p>
    <w:p w14:paraId="3C339D18" w14:textId="77777777" w:rsidR="00500F40" w:rsidRDefault="00500F40" w:rsidP="00500F40">
      <w:r>
        <w:t>Wij rekenen op jullie steun en zullen jullie, zodra mogelijk, nader informeren.</w:t>
      </w:r>
    </w:p>
    <w:p w14:paraId="231E884C" w14:textId="77777777" w:rsidR="00500F40" w:rsidRDefault="00500F40" w:rsidP="00500F40">
      <w:r>
        <w:t>Met vriendelijke groet,</w:t>
      </w:r>
    </w:p>
    <w:p w14:paraId="655F98A2" w14:textId="77777777" w:rsidR="00500F40" w:rsidRDefault="00500F40" w:rsidP="00500F40">
      <w:r>
        <w:t>De ondernemingsraad</w:t>
      </w:r>
    </w:p>
    <w:p w14:paraId="2886A65E" w14:textId="181CBC2D" w:rsidR="00FF5902" w:rsidRPr="00913BB1" w:rsidRDefault="00FF5902" w:rsidP="009D06D0">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F2A0D" w14:textId="77777777" w:rsidR="008D1CD6" w:rsidRDefault="008D1CD6" w:rsidP="00880232">
      <w:pPr>
        <w:spacing w:after="0" w:line="240" w:lineRule="auto"/>
      </w:pPr>
      <w:r>
        <w:separator/>
      </w:r>
    </w:p>
  </w:endnote>
  <w:endnote w:type="continuationSeparator" w:id="0">
    <w:p w14:paraId="466D5182" w14:textId="77777777" w:rsidR="008D1CD6" w:rsidRDefault="008D1CD6"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2F68" w14:textId="77777777" w:rsidR="008D1CD6" w:rsidRDefault="008D1CD6" w:rsidP="00880232">
      <w:pPr>
        <w:spacing w:after="0" w:line="240" w:lineRule="auto"/>
      </w:pPr>
      <w:r>
        <w:separator/>
      </w:r>
    </w:p>
  </w:footnote>
  <w:footnote w:type="continuationSeparator" w:id="0">
    <w:p w14:paraId="42C22F45" w14:textId="77777777" w:rsidR="008D1CD6" w:rsidRDefault="008D1CD6"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00F40"/>
    <w:rsid w:val="00525F9D"/>
    <w:rsid w:val="00543356"/>
    <w:rsid w:val="00551D87"/>
    <w:rsid w:val="00765BB2"/>
    <w:rsid w:val="008620A5"/>
    <w:rsid w:val="00880232"/>
    <w:rsid w:val="008D1CD6"/>
    <w:rsid w:val="00913BB1"/>
    <w:rsid w:val="0093560B"/>
    <w:rsid w:val="009B03B6"/>
    <w:rsid w:val="009D06D0"/>
    <w:rsid w:val="009F409F"/>
    <w:rsid w:val="00A52A2A"/>
    <w:rsid w:val="00A95A23"/>
    <w:rsid w:val="00B12D2E"/>
    <w:rsid w:val="00B76FED"/>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73661177">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97676618">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2019-11-13T09:52:00Z</dcterms:created>
  <dcterms:modified xsi:type="dcterms:W3CDTF">2019-11-13T09:52:00Z</dcterms:modified>
</cp:coreProperties>
</file>