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C005" w14:textId="5A09707E" w:rsidR="00E121D7" w:rsidRDefault="00E121D7" w:rsidP="00E121D7">
      <w:pPr>
        <w:rPr>
          <w:b/>
        </w:rPr>
      </w:pPr>
      <w:r>
        <w:rPr>
          <w:b/>
        </w:rPr>
        <w:t>Voorbeeldbrief</w:t>
      </w:r>
      <w:r>
        <w:rPr>
          <w:b/>
        </w:rPr>
        <w:t xml:space="preserve"> aan bestuurder met herhaald verzoek tot nadere informatie</w:t>
      </w:r>
    </w:p>
    <w:p w14:paraId="24B7192E" w14:textId="77777777" w:rsidR="00E121D7" w:rsidRDefault="00E121D7" w:rsidP="00E121D7">
      <w:r>
        <w:t>[plaats, datum]</w:t>
      </w:r>
    </w:p>
    <w:p w14:paraId="3EC0638C" w14:textId="6FDAC9C1" w:rsidR="00E121D7" w:rsidRDefault="00E121D7" w:rsidP="00E121D7">
      <w:r>
        <w:t>Betreft: Herinnering verzoek tot informatie</w:t>
      </w:r>
    </w:p>
    <w:p w14:paraId="75B7C2A1" w14:textId="77777777" w:rsidR="00E121D7" w:rsidRDefault="00E121D7" w:rsidP="00E121D7">
      <w:r>
        <w:t>Geachte bestuurder,</w:t>
      </w:r>
    </w:p>
    <w:p w14:paraId="25B29359" w14:textId="77777777" w:rsidR="00E121D7" w:rsidRDefault="00E121D7" w:rsidP="00E121D7">
      <w:r>
        <w:t>Op [datum] hebben wij u een brief gestuurd</w:t>
      </w:r>
      <w:bookmarkStart w:id="0" w:name="_GoBack"/>
      <w:bookmarkEnd w:id="0"/>
      <w:r>
        <w:t xml:space="preserve"> met het verzoek tot nadere informatie inzake [aangelegenheid]. Helaas hebben wij van u deze informatie nog niet ontvangen. Om tot een weloverwogen beslissing te komen inzake [onderwerp van informatieverzoek] is het noodzakelijk dat wij deze informatie per direct van u ontvangen.</w:t>
      </w:r>
    </w:p>
    <w:p w14:paraId="4ECB96B9" w14:textId="77777777" w:rsidR="00E121D7" w:rsidRDefault="00E121D7" w:rsidP="00E121D7">
      <w:r>
        <w:t>De volgende stukken ontbreken nog:</w:t>
      </w:r>
    </w:p>
    <w:p w14:paraId="7362056E" w14:textId="77777777" w:rsidR="00E121D7" w:rsidRDefault="00E121D7" w:rsidP="00E121D7">
      <w:r>
        <w:t>[benoem de stukken/ verslagen die u wilt inzien]</w:t>
      </w:r>
    </w:p>
    <w:p w14:paraId="12773F14" w14:textId="77777777" w:rsidR="00E121D7" w:rsidRDefault="00E121D7" w:rsidP="00E121D7">
      <w:r>
        <w:t>Verder hebben wij nog geen antwoord ontvangen op de volgende vragen:</w:t>
      </w:r>
    </w:p>
    <w:p w14:paraId="03BBAE52" w14:textId="77777777" w:rsidR="00E121D7" w:rsidRDefault="00E121D7" w:rsidP="00E121D7">
      <w:r>
        <w:t>[vragen]</w:t>
      </w:r>
    </w:p>
    <w:p w14:paraId="4F79B645" w14:textId="77777777" w:rsidR="00E121D7" w:rsidRDefault="00E121D7" w:rsidP="00E121D7">
      <w:r>
        <w:t xml:space="preserve">In onze vorige brief hebben wij al aangegeven bovenstaande informatie nodig te hebben om tot een weloverwogen besluit te komen. Bij deze verzoeken wij u dringend om per ommegaande deze informatie aan de ondernemingsraad te doen toekomen. </w:t>
      </w:r>
    </w:p>
    <w:p w14:paraId="521B4147" w14:textId="0B52502F" w:rsidR="00E121D7" w:rsidRDefault="00E121D7" w:rsidP="00E121D7">
      <w:r>
        <w:t>Graag ontvangen wij deze informatie zo snel mogelijk, maar in ieder geval voor [datum].</w:t>
      </w:r>
    </w:p>
    <w:p w14:paraId="03345AD3" w14:textId="77777777" w:rsidR="00E121D7" w:rsidRDefault="00E121D7" w:rsidP="00E121D7">
      <w:r>
        <w:t>Met vriendelijke groet,</w:t>
      </w:r>
    </w:p>
    <w:p w14:paraId="0A8CF1D9" w14:textId="77777777" w:rsidR="00E121D7" w:rsidRDefault="00E121D7" w:rsidP="00E121D7">
      <w:r>
        <w:t>De ondernemingsraad</w:t>
      </w:r>
    </w:p>
    <w:p w14:paraId="2886A65E" w14:textId="181CBC2D" w:rsidR="00FF5902" w:rsidRPr="00913BB1" w:rsidRDefault="00FF5902" w:rsidP="009D06D0">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3785" w14:textId="77777777" w:rsidR="0089034D" w:rsidRDefault="0089034D" w:rsidP="00880232">
      <w:pPr>
        <w:spacing w:after="0" w:line="240" w:lineRule="auto"/>
      </w:pPr>
      <w:r>
        <w:separator/>
      </w:r>
    </w:p>
  </w:endnote>
  <w:endnote w:type="continuationSeparator" w:id="0">
    <w:p w14:paraId="21F913F4" w14:textId="77777777" w:rsidR="0089034D" w:rsidRDefault="0089034D"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6DA7" w14:textId="77777777" w:rsidR="0089034D" w:rsidRDefault="0089034D" w:rsidP="00880232">
      <w:pPr>
        <w:spacing w:after="0" w:line="240" w:lineRule="auto"/>
      </w:pPr>
      <w:r>
        <w:separator/>
      </w:r>
    </w:p>
  </w:footnote>
  <w:footnote w:type="continuationSeparator" w:id="0">
    <w:p w14:paraId="53B938C5" w14:textId="77777777" w:rsidR="0089034D" w:rsidRDefault="0089034D"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00F40"/>
    <w:rsid w:val="00525F9D"/>
    <w:rsid w:val="00543356"/>
    <w:rsid w:val="00551D87"/>
    <w:rsid w:val="006F61D5"/>
    <w:rsid w:val="00765BB2"/>
    <w:rsid w:val="008620A5"/>
    <w:rsid w:val="00880232"/>
    <w:rsid w:val="0089034D"/>
    <w:rsid w:val="00913BB1"/>
    <w:rsid w:val="0093560B"/>
    <w:rsid w:val="009B03B6"/>
    <w:rsid w:val="009D06D0"/>
    <w:rsid w:val="009F409F"/>
    <w:rsid w:val="00A52A2A"/>
    <w:rsid w:val="00A95A23"/>
    <w:rsid w:val="00B12D2E"/>
    <w:rsid w:val="00B76FED"/>
    <w:rsid w:val="00C45FA8"/>
    <w:rsid w:val="00C47B15"/>
    <w:rsid w:val="00CC3221"/>
    <w:rsid w:val="00CC4F51"/>
    <w:rsid w:val="00CD02D6"/>
    <w:rsid w:val="00E11D8B"/>
    <w:rsid w:val="00E121D7"/>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73661177">
      <w:bodyDiv w:val="1"/>
      <w:marLeft w:val="0"/>
      <w:marRight w:val="0"/>
      <w:marTop w:val="0"/>
      <w:marBottom w:val="0"/>
      <w:divBdr>
        <w:top w:val="none" w:sz="0" w:space="0" w:color="auto"/>
        <w:left w:val="none" w:sz="0" w:space="0" w:color="auto"/>
        <w:bottom w:val="none" w:sz="0" w:space="0" w:color="auto"/>
        <w:right w:val="none" w:sz="0" w:space="0" w:color="auto"/>
      </w:divBdr>
    </w:div>
    <w:div w:id="961885329">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97676618">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 w:id="2139568256">
      <w:bodyDiv w:val="1"/>
      <w:marLeft w:val="0"/>
      <w:marRight w:val="0"/>
      <w:marTop w:val="0"/>
      <w:marBottom w:val="0"/>
      <w:divBdr>
        <w:top w:val="none" w:sz="0" w:space="0" w:color="auto"/>
        <w:left w:val="none" w:sz="0" w:space="0" w:color="auto"/>
        <w:bottom w:val="none" w:sz="0" w:space="0" w:color="auto"/>
        <w:right w:val="none" w:sz="0" w:space="0" w:color="auto"/>
      </w:divBdr>
    </w:div>
    <w:div w:id="21435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2019-11-13T10:15:00Z</dcterms:created>
  <dcterms:modified xsi:type="dcterms:W3CDTF">2019-11-13T10:15:00Z</dcterms:modified>
</cp:coreProperties>
</file>