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07CD9" w14:textId="6DA529D5" w:rsidR="0082114C" w:rsidRDefault="0082114C" w:rsidP="0082114C">
      <w:pPr>
        <w:rPr>
          <w:b/>
        </w:rPr>
      </w:pPr>
      <w:r>
        <w:rPr>
          <w:b/>
        </w:rPr>
        <w:t>Voorbeeldbrief:</w:t>
      </w:r>
      <w:r>
        <w:rPr>
          <w:b/>
        </w:rPr>
        <w:t xml:space="preserve"> Instemmingsverzoek van bestuurder</w:t>
      </w:r>
    </w:p>
    <w:p w14:paraId="4D1244FB" w14:textId="77777777" w:rsidR="0082114C" w:rsidRPr="00CE37C0" w:rsidRDefault="0082114C" w:rsidP="0082114C">
      <w:r w:rsidRPr="00CE37C0">
        <w:rPr>
          <w:u w:val="single"/>
        </w:rPr>
        <w:t>Betreft</w:t>
      </w:r>
      <w:r w:rsidRPr="00CE37C0">
        <w:t>: Instemmingsaanvraag conform artikel 27 WOR</w:t>
      </w:r>
    </w:p>
    <w:p w14:paraId="50ED3B35" w14:textId="77777777" w:rsidR="0082114C" w:rsidRPr="00CE37C0" w:rsidRDefault="0082114C" w:rsidP="0082114C">
      <w:r w:rsidRPr="00CE37C0">
        <w:t>Geachte leden van de ondernemingsraad,</w:t>
      </w:r>
    </w:p>
    <w:p w14:paraId="38053AEB" w14:textId="77777777" w:rsidR="0082114C" w:rsidRPr="00CE37C0" w:rsidRDefault="0082114C" w:rsidP="0082114C">
      <w:r w:rsidRPr="00CE37C0">
        <w:t>Hierbij melden wij u formeel het voornemen van ons om […] met het verzoek om instemming over dit voorgenomen besluit, een en ander conform artikel 27 van de Wet op de Ondernemingsraden.</w:t>
      </w:r>
    </w:p>
    <w:p w14:paraId="3BB21AF8" w14:textId="77777777" w:rsidR="0082114C" w:rsidRPr="00CE37C0" w:rsidRDefault="0082114C" w:rsidP="0082114C">
      <w:r w:rsidRPr="00CE37C0">
        <w:rPr>
          <w:b/>
        </w:rPr>
        <w:t>Inleiding</w:t>
      </w:r>
      <w:r w:rsidRPr="00CE37C0">
        <w:rPr>
          <w:b/>
        </w:rPr>
        <w:br/>
      </w:r>
      <w:r w:rsidRPr="00CE37C0">
        <w:t>Zoals eerder met de ondernemingsraad is besproken, hebben wij het voornemen om […]. Wij hechten veel waarde aan de inbreng en het standpun</w:t>
      </w:r>
      <w:bookmarkStart w:id="0" w:name="_GoBack"/>
      <w:bookmarkEnd w:id="0"/>
      <w:r w:rsidRPr="00CE37C0">
        <w:t>t van de ondernemingsraad. Zoals toegezegd treft de ondernemingsraad bij deze de instemmingsaanvraag ten behoeve van dit voorgenomen besluit aan. In deze instemmingsaanvraag vragen we om instemming van de ondernemingsraad inzake het voorgenomen besluit tot […].</w:t>
      </w:r>
    </w:p>
    <w:p w14:paraId="3AC16E84" w14:textId="77777777" w:rsidR="0082114C" w:rsidRPr="00CE37C0" w:rsidRDefault="0082114C" w:rsidP="0082114C">
      <w:pPr>
        <w:rPr>
          <w:u w:val="single"/>
        </w:rPr>
      </w:pPr>
      <w:r w:rsidRPr="00CE37C0">
        <w:rPr>
          <w:b/>
        </w:rPr>
        <w:t xml:space="preserve">Achtergrond en beweegredenen </w:t>
      </w:r>
      <w:r w:rsidRPr="00CE37C0">
        <w:rPr>
          <w:b/>
        </w:rPr>
        <w:br/>
      </w:r>
      <w:r w:rsidRPr="00CE37C0">
        <w:t>[Een beschrijving van de achtergrond van het voorgenomen besluit, de situatie waarin de onderneming zich bevindt en de noodzaak om het voorgenomen besluit te nemen]</w:t>
      </w:r>
    </w:p>
    <w:p w14:paraId="29B9904D" w14:textId="77777777" w:rsidR="0082114C" w:rsidRPr="00CE37C0" w:rsidRDefault="0082114C" w:rsidP="0082114C">
      <w:pPr>
        <w:rPr>
          <w:u w:val="single"/>
        </w:rPr>
      </w:pPr>
      <w:r w:rsidRPr="00CE37C0">
        <w:rPr>
          <w:b/>
        </w:rPr>
        <w:t>Conclusie</w:t>
      </w:r>
      <w:r w:rsidRPr="00CE37C0">
        <w:rPr>
          <w:b/>
        </w:rPr>
        <w:br/>
      </w:r>
      <w:r w:rsidRPr="00CE37C0">
        <w:t xml:space="preserve">Het voorgaande laat zien dat het noodzakelijk is dat er met het oog op de toekomst en de continuïteit van de onderneming maatregelen moeten worden getroffen. </w:t>
      </w:r>
    </w:p>
    <w:p w14:paraId="4EE1A55A" w14:textId="77777777" w:rsidR="0082114C" w:rsidRPr="00CE37C0" w:rsidRDefault="0082114C" w:rsidP="0082114C">
      <w:r w:rsidRPr="00CE37C0">
        <w:rPr>
          <w:b/>
        </w:rPr>
        <w:t>Reeds getroffen maatregelen (indien van toepassing)</w:t>
      </w:r>
      <w:r w:rsidRPr="00CE37C0">
        <w:rPr>
          <w:b/>
        </w:rPr>
        <w:br/>
      </w:r>
      <w:r w:rsidRPr="00CE37C0">
        <w:t>Zoals aangegeven heeft [naam organisatie] in de periode [maand jaartal] al een aantal maatregelen getroffen: [benoem maatregelen].</w:t>
      </w:r>
    </w:p>
    <w:p w14:paraId="41913D32" w14:textId="77777777" w:rsidR="0082114C" w:rsidRPr="00CE37C0" w:rsidRDefault="0082114C" w:rsidP="0082114C">
      <w:r w:rsidRPr="00CE37C0">
        <w:rPr>
          <w:b/>
        </w:rPr>
        <w:t>Voorgenomen besluit</w:t>
      </w:r>
      <w:r w:rsidRPr="00CE37C0">
        <w:rPr>
          <w:b/>
        </w:rPr>
        <w:br/>
      </w:r>
      <w:r w:rsidRPr="00CE37C0">
        <w:t>Helaas hebben wij moeten constateren dat de getroffen maatregelen niet voldoende effect hebben gehad</w:t>
      </w:r>
      <w:r w:rsidRPr="00CE37C0">
        <w:rPr>
          <w:rFonts w:eastAsia="MS Mincho"/>
        </w:rPr>
        <w:t>, zodat verdere maatregelen noodzakelijk zijn</w:t>
      </w:r>
      <w:r w:rsidRPr="00CE37C0">
        <w:t>. De maatregelen die wij, in aanvulling op bovenstaande, voornemens zijn uit te voeren en waarover wij u als ondernemingsraad vragen om instemming, zijn de volgende […]</w:t>
      </w:r>
    </w:p>
    <w:p w14:paraId="7BE57649" w14:textId="77777777" w:rsidR="0082114C" w:rsidRPr="00CE37C0" w:rsidRDefault="0082114C" w:rsidP="0082114C">
      <w:r w:rsidRPr="00CE37C0">
        <w:rPr>
          <w:b/>
        </w:rPr>
        <w:t xml:space="preserve">Gevolgen van het voorgenomen besluit </w:t>
      </w:r>
      <w:r w:rsidRPr="00CE37C0">
        <w:rPr>
          <w:b/>
        </w:rPr>
        <w:br/>
      </w:r>
      <w:r w:rsidRPr="00CE37C0">
        <w:t>Wij realiseren ons dat het voorgenomen besluit een aantal ingrijpende gevolgen zal hebben. [Beschrijving van de gevolgen, zowel organisatorisch als personeel]</w:t>
      </w:r>
    </w:p>
    <w:p w14:paraId="2CF7C788" w14:textId="77777777" w:rsidR="0082114C" w:rsidRPr="00CE37C0" w:rsidRDefault="0082114C" w:rsidP="0082114C">
      <w:r w:rsidRPr="00CE37C0">
        <w:rPr>
          <w:b/>
        </w:rPr>
        <w:t>Maatregelen om de personele gevolgen op te vangen</w:t>
      </w:r>
      <w:r w:rsidRPr="00CE37C0">
        <w:rPr>
          <w:b/>
        </w:rPr>
        <w:br/>
      </w:r>
      <w:r w:rsidRPr="00CE37C0">
        <w:t>Om de personele gevolgen zoveel als mogelijk op te vangen zijn wij voornemens [beschrijving van de te treffen maatregelen].</w:t>
      </w:r>
    </w:p>
    <w:p w14:paraId="38AE6D5F" w14:textId="77777777" w:rsidR="0082114C" w:rsidRPr="00CE37C0" w:rsidRDefault="0082114C" w:rsidP="0082114C">
      <w:r w:rsidRPr="00CE37C0">
        <w:rPr>
          <w:b/>
        </w:rPr>
        <w:t>Geheimhouding</w:t>
      </w:r>
      <w:r w:rsidRPr="00CE37C0">
        <w:rPr>
          <w:b/>
        </w:rPr>
        <w:br/>
      </w:r>
      <w:r w:rsidRPr="00CE37C0">
        <w:rPr>
          <w:bCs/>
        </w:rPr>
        <w:t xml:space="preserve">Het voorgenomen besluit betreft gevoelige informatie waarvan het voortijdig uitlekken grote gevolgen kan hebben. Wij wijzen u daarom op de regels met betrekking tot geheimhouding die zijn opgenomen in artikel 20 van de Wet op de Ondernemingsraden en leggen u bij deze een specifieke </w:t>
      </w:r>
      <w:r w:rsidRPr="00CE37C0">
        <w:rPr>
          <w:bCs/>
        </w:rPr>
        <w:lastRenderedPageBreak/>
        <w:t xml:space="preserve">verplichting tot geheimhouding op ten aanzien van dit instemmingstraject. Deze verplichting tot geheimhouding betreft onderhavige instemmingsaanvraag inclusief alle daarbij gevoegde bijlagen, alsmede alle mondelinge en schriftelijke mededelingen die nadien aan u worden gedaan. Het is niet toegestaan voormelde stukken te vermenigvuldigen en/of te verspreiden. Deze verplichting tot geheimhouding geldt totdat wij u uit uw geheimhoudingsplicht hebben ontheven. </w:t>
      </w:r>
    </w:p>
    <w:p w14:paraId="16A69B7F" w14:textId="77777777" w:rsidR="0082114C" w:rsidRPr="00CE37C0" w:rsidRDefault="0082114C" w:rsidP="0082114C">
      <w:r w:rsidRPr="00CE37C0">
        <w:rPr>
          <w:b/>
        </w:rPr>
        <w:t>Communicatie</w:t>
      </w:r>
      <w:r w:rsidRPr="00CE37C0">
        <w:rPr>
          <w:b/>
        </w:rPr>
        <w:br/>
      </w:r>
      <w:r w:rsidRPr="00CE37C0">
        <w:t xml:space="preserve">De besluitvorming rondom […] is nog niet intern gecommuniceerd. Graag willen wij hiertoe op korte termijn overgaan, zodat alle medewerkers en betrokkenen op de hoogte zijn van de ontwikkelingen. Uiteraard vinden wij het belangrijk een en ander eerst met de ondernemingsraad te bespreken. Graag stemmen wij de verdere communicatie met de ondernemingsraad af. </w:t>
      </w:r>
    </w:p>
    <w:p w14:paraId="10A823A4" w14:textId="77777777" w:rsidR="0082114C" w:rsidRPr="00CE37C0" w:rsidRDefault="0082114C" w:rsidP="0082114C">
      <w:r w:rsidRPr="00CE37C0">
        <w:rPr>
          <w:b/>
        </w:rPr>
        <w:t>Verzoek</w:t>
      </w:r>
      <w:r w:rsidRPr="00CE37C0">
        <w:rPr>
          <w:b/>
        </w:rPr>
        <w:br/>
      </w:r>
      <w:r w:rsidRPr="00CE37C0">
        <w:t xml:space="preserve">Wij hopen dat wij u hiermee voldoende inzicht hebben gegeven in de redenen voor het voorgenomen besluit tot […]. </w:t>
      </w:r>
    </w:p>
    <w:p w14:paraId="1D6C0F84" w14:textId="77777777" w:rsidR="0082114C" w:rsidRPr="00CE37C0" w:rsidRDefault="0082114C" w:rsidP="0082114C">
      <w:r w:rsidRPr="00CE37C0">
        <w:t>Wij vragen uw instemming over deze voorgestelde […], zoals in het voorgaande is uitgewerkt.</w:t>
      </w:r>
    </w:p>
    <w:p w14:paraId="559BF2A0" w14:textId="77777777" w:rsidR="0082114C" w:rsidRPr="00CE37C0" w:rsidRDefault="0082114C" w:rsidP="0082114C">
      <w:r w:rsidRPr="00CE37C0">
        <w:t xml:space="preserve">Graag nodigen wij de ondernemingsraad uit deze instemmingsaanvraag tijdens een ingelaste overlegvergadering op […] te bespreken. In die vergadering kunnen vragen worden beantwoord, eventuele onduidelijkheden worden weggenomen en kunnen wij desgewenst een nadere toelichting geven op dit voorgenomen besluit. Uiteraard zijn wij steeds bereid, ook buiten de overlegvergadering, nadere informatie te verschaffen, mondeling of schriftelijk, dan wel een en ander persoonlijk toe te lichten. </w:t>
      </w:r>
    </w:p>
    <w:p w14:paraId="5AB7BC64" w14:textId="77777777" w:rsidR="0082114C" w:rsidRPr="00CE37C0" w:rsidRDefault="0082114C" w:rsidP="0082114C">
      <w:r w:rsidRPr="00CE37C0">
        <w:t>Vervolgens verzoeken wij u zo spoedig mogelijk uw reactie te geven op het voorgenomen besluit. Uw schriftelijke instemming op grond van artikel 27 WOR zien wij graag uiterlijk op [datum] van u tegemoet.</w:t>
      </w:r>
    </w:p>
    <w:p w14:paraId="55C3211E" w14:textId="77777777" w:rsidR="0082114C" w:rsidRPr="00CE37C0" w:rsidRDefault="0082114C" w:rsidP="0082114C">
      <w:r w:rsidRPr="00CE37C0">
        <w:t>Met vriendelijke groet,</w:t>
      </w:r>
    </w:p>
    <w:p w14:paraId="39DA5F1B" w14:textId="77777777" w:rsidR="0082114C" w:rsidRPr="00CE37C0" w:rsidRDefault="0082114C" w:rsidP="0082114C">
      <w:r w:rsidRPr="00CE37C0">
        <w:t>De bestuurder</w:t>
      </w:r>
    </w:p>
    <w:p w14:paraId="17B122D7" w14:textId="77777777" w:rsidR="00422F87" w:rsidRPr="00422F87" w:rsidRDefault="00422F87"/>
    <w:p w14:paraId="019262A8"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0017AE">
      <w:pPr>
        <w:spacing w:after="0" w:line="240" w:lineRule="exact"/>
        <w:rPr>
          <w:color w:val="26539C"/>
          <w:sz w:val="18"/>
          <w:szCs w:val="18"/>
        </w:rPr>
      </w:pP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121D0EC1" w14:textId="77777777" w:rsidR="000017AE" w:rsidRPr="000017AE" w:rsidRDefault="000017AE" w:rsidP="000017AE">
      <w:pPr>
        <w:spacing w:after="0" w:line="240" w:lineRule="exact"/>
        <w:rPr>
          <w:color w:val="26539C"/>
          <w:sz w:val="18"/>
          <w:szCs w:val="18"/>
        </w:rPr>
      </w:pPr>
      <w:r w:rsidRPr="000017AE">
        <w:rPr>
          <w:color w:val="26539C"/>
          <w:sz w:val="18"/>
          <w:szCs w:val="18"/>
        </w:rPr>
        <w:lastRenderedPageBreak/>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E15E3"/>
    <w:rsid w:val="0021166E"/>
    <w:rsid w:val="00322F0B"/>
    <w:rsid w:val="00361ED0"/>
    <w:rsid w:val="00363546"/>
    <w:rsid w:val="00391EED"/>
    <w:rsid w:val="003D635A"/>
    <w:rsid w:val="00422F87"/>
    <w:rsid w:val="004C0560"/>
    <w:rsid w:val="004E3D9B"/>
    <w:rsid w:val="004F1494"/>
    <w:rsid w:val="00525F9D"/>
    <w:rsid w:val="00543356"/>
    <w:rsid w:val="0082114C"/>
    <w:rsid w:val="00880232"/>
    <w:rsid w:val="00902EEE"/>
    <w:rsid w:val="0093560B"/>
    <w:rsid w:val="00A95A23"/>
    <w:rsid w:val="00B76FED"/>
    <w:rsid w:val="00BB4E11"/>
    <w:rsid w:val="00C45FA8"/>
    <w:rsid w:val="00C47B15"/>
    <w:rsid w:val="00CC3221"/>
    <w:rsid w:val="00E11D8B"/>
    <w:rsid w:val="00E1531B"/>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01">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2019-11-18T16:08:00Z</dcterms:created>
  <dcterms:modified xsi:type="dcterms:W3CDTF">2019-11-18T16:08:00Z</dcterms:modified>
</cp:coreProperties>
</file>