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3D86" w14:textId="77777777" w:rsidR="00132C78" w:rsidRPr="00132C78" w:rsidRDefault="00132C78" w:rsidP="00132C78">
      <w:pPr>
        <w:rPr>
          <w:rFonts w:cstheme="minorHAnsi"/>
          <w:b/>
        </w:rPr>
      </w:pPr>
      <w:bookmarkStart w:id="0" w:name="_GoBack"/>
      <w:r w:rsidRPr="00132C78">
        <w:rPr>
          <w:rFonts w:cstheme="minorHAnsi"/>
          <w:b/>
        </w:rPr>
        <w:t>Modelcontract arbodienst</w:t>
      </w:r>
      <w:r w:rsidRPr="00132C78">
        <w:rPr>
          <w:rFonts w:cstheme="minorHAnsi"/>
        </w:rPr>
        <w:tab/>
      </w:r>
      <w:bookmarkEnd w:id="0"/>
      <w:r w:rsidRPr="00132C78">
        <w:rPr>
          <w:rFonts w:cstheme="minorHAnsi"/>
        </w:rPr>
        <w:tab/>
      </w:r>
      <w:r w:rsidRPr="00132C78">
        <w:rPr>
          <w:rFonts w:cstheme="minorHAnsi"/>
        </w:rPr>
        <w:tab/>
      </w:r>
      <w:r w:rsidRPr="00132C78">
        <w:rPr>
          <w:rFonts w:cstheme="minorHAnsi"/>
        </w:rPr>
        <w:tab/>
      </w:r>
      <w:r w:rsidRPr="00132C78">
        <w:rPr>
          <w:rFonts w:cstheme="minorHAnsi"/>
        </w:rPr>
        <w:tab/>
      </w:r>
      <w:r w:rsidRPr="00132C78">
        <w:rPr>
          <w:rFonts w:cstheme="minorHAnsi"/>
        </w:rPr>
        <w:tab/>
      </w:r>
    </w:p>
    <w:p w14:paraId="5FF0F80C" w14:textId="77777777" w:rsidR="00132C78" w:rsidRPr="00132C78" w:rsidRDefault="00132C78" w:rsidP="00132C78">
      <w:pPr>
        <w:rPr>
          <w:rFonts w:cstheme="minorHAnsi"/>
        </w:rPr>
      </w:pPr>
      <w:r w:rsidRPr="00132C78">
        <w:rPr>
          <w:rFonts w:cstheme="minorHAnsi"/>
          <w:b/>
        </w:rPr>
        <w:t>Naam abonnement [jaartal]</w:t>
      </w:r>
      <w:r w:rsidRPr="00132C78">
        <w:rPr>
          <w:rFonts w:cstheme="minorHAnsi"/>
          <w:b/>
        </w:rPr>
        <w:br/>
      </w:r>
      <w:r w:rsidRPr="00132C78">
        <w:rPr>
          <w:rFonts w:cstheme="minorHAnsi"/>
        </w:rPr>
        <w:t>[Naam organisatie] gaat een overeenkomst aan met [naam arbodienst] en kiest voor het volgende abonnement: [naam abonnement]. De kosten hiervan zijn € [bedrag] per medewerker per maand. Daarnaast betaalt [naam organisatie] per extra dienst die [naam arbodienst] voor [naam organisatie] uitvoert, zoals is opgenomen in het tarievenoverzicht van [naam arbodienst] in de bijlage van dit contract. Door het aangaan van deze overeenkomst voldoet [naam organisatie] aan de wettelijke eisen aan het basiscontract.</w:t>
      </w:r>
    </w:p>
    <w:p w14:paraId="3A68D14E" w14:textId="77777777" w:rsidR="00132C78" w:rsidRPr="00132C78" w:rsidRDefault="00132C78" w:rsidP="00132C78">
      <w:pPr>
        <w:rPr>
          <w:rFonts w:cstheme="minorHAnsi"/>
          <w:b/>
        </w:rPr>
      </w:pPr>
      <w:r w:rsidRPr="00132C78">
        <w:rPr>
          <w:rFonts w:cstheme="minorHAnsi"/>
          <w:b/>
        </w:rPr>
        <w:t>[Naam arbodienst] heeft de volgende professionals die tot uw beschikking staan:</w:t>
      </w:r>
    </w:p>
    <w:p w14:paraId="62327B38" w14:textId="77777777" w:rsidR="00132C78" w:rsidRPr="00132C78" w:rsidRDefault="00132C78" w:rsidP="00374C8B">
      <w:pPr>
        <w:pStyle w:val="Lijstalinea"/>
        <w:numPr>
          <w:ilvl w:val="0"/>
          <w:numId w:val="6"/>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Bedrijfsarts</w:t>
      </w:r>
    </w:p>
    <w:p w14:paraId="45AE0409" w14:textId="77777777" w:rsidR="00132C78" w:rsidRPr="00132C78" w:rsidRDefault="00132C78" w:rsidP="00374C8B">
      <w:pPr>
        <w:pStyle w:val="Lijstalinea"/>
        <w:numPr>
          <w:ilvl w:val="0"/>
          <w:numId w:val="6"/>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Preventieadviseur</w:t>
      </w:r>
    </w:p>
    <w:p w14:paraId="3FDDAE4D" w14:textId="77777777" w:rsidR="00132C78" w:rsidRPr="00132C78" w:rsidRDefault="00132C78" w:rsidP="00374C8B">
      <w:pPr>
        <w:pStyle w:val="Lijstalinea"/>
        <w:numPr>
          <w:ilvl w:val="0"/>
          <w:numId w:val="6"/>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Re-integratieadviseur</w:t>
      </w:r>
    </w:p>
    <w:p w14:paraId="3674A26E" w14:textId="77777777" w:rsidR="00132C78" w:rsidRPr="00132C78" w:rsidRDefault="00132C78" w:rsidP="00374C8B">
      <w:pPr>
        <w:pStyle w:val="Lijstalinea"/>
        <w:numPr>
          <w:ilvl w:val="0"/>
          <w:numId w:val="6"/>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Bedrijfsmaatschappelijk werker</w:t>
      </w:r>
    </w:p>
    <w:p w14:paraId="3388235D" w14:textId="77777777" w:rsidR="00132C78" w:rsidRPr="00132C78" w:rsidRDefault="00132C78" w:rsidP="00374C8B">
      <w:pPr>
        <w:pStyle w:val="Lijstalinea"/>
        <w:numPr>
          <w:ilvl w:val="0"/>
          <w:numId w:val="6"/>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Arbeidsdeskundige</w:t>
      </w:r>
    </w:p>
    <w:p w14:paraId="08C1729E" w14:textId="77777777" w:rsidR="00132C78" w:rsidRPr="00132C78" w:rsidRDefault="00132C78" w:rsidP="00374C8B">
      <w:pPr>
        <w:pStyle w:val="Lijstalinea"/>
        <w:numPr>
          <w:ilvl w:val="0"/>
          <w:numId w:val="6"/>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Veiligheidsdeskundige</w:t>
      </w:r>
    </w:p>
    <w:p w14:paraId="0056C3FC" w14:textId="77777777" w:rsidR="00132C78" w:rsidRPr="00132C78" w:rsidRDefault="00132C78" w:rsidP="00374C8B">
      <w:pPr>
        <w:pStyle w:val="Lijstalinea"/>
        <w:numPr>
          <w:ilvl w:val="0"/>
          <w:numId w:val="6"/>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 xml:space="preserve">Gezondheidsdeskundige </w:t>
      </w:r>
    </w:p>
    <w:p w14:paraId="1BA950F3" w14:textId="77777777" w:rsidR="00132C78" w:rsidRPr="00132C78" w:rsidRDefault="00132C78" w:rsidP="00374C8B">
      <w:pPr>
        <w:pStyle w:val="Lijstalinea"/>
        <w:numPr>
          <w:ilvl w:val="0"/>
          <w:numId w:val="6"/>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w:t>
      </w:r>
    </w:p>
    <w:p w14:paraId="499328CF" w14:textId="77777777" w:rsidR="00132C78" w:rsidRPr="00132C78" w:rsidRDefault="00132C78" w:rsidP="00374C8B">
      <w:pPr>
        <w:pStyle w:val="Lijstalinea"/>
        <w:numPr>
          <w:ilvl w:val="0"/>
          <w:numId w:val="6"/>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w:t>
      </w:r>
    </w:p>
    <w:p w14:paraId="2D916DB5" w14:textId="77777777" w:rsidR="00132C78" w:rsidRPr="00132C78" w:rsidRDefault="00132C78" w:rsidP="00374C8B">
      <w:pPr>
        <w:pStyle w:val="Lijstalinea"/>
        <w:numPr>
          <w:ilvl w:val="0"/>
          <w:numId w:val="6"/>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w:t>
      </w:r>
    </w:p>
    <w:p w14:paraId="3F2A90CC" w14:textId="77777777" w:rsidR="00132C78" w:rsidRPr="00132C78" w:rsidRDefault="00132C78" w:rsidP="00132C78">
      <w:pPr>
        <w:rPr>
          <w:rFonts w:cstheme="minorHAnsi"/>
        </w:rPr>
      </w:pPr>
      <w:r w:rsidRPr="00132C78">
        <w:rPr>
          <w:rFonts w:cstheme="minorHAnsi"/>
          <w:b/>
        </w:rPr>
        <w:t>Contact</w:t>
      </w:r>
    </w:p>
    <w:p w14:paraId="5F01A5FE" w14:textId="77777777" w:rsidR="00132C78" w:rsidRPr="00132C78" w:rsidRDefault="00132C78" w:rsidP="00374C8B">
      <w:pPr>
        <w:pStyle w:val="Lijstalinea"/>
        <w:numPr>
          <w:ilvl w:val="0"/>
          <w:numId w:val="1"/>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Als uw medewerker ziek wordt, nemen wij contact met hem of haar op. Geef aan op welke wijze u wilt dat dit contact verloopt: Contact [direct met medewerker/ eerst met werkgever] op dag [1 – 15].</w:t>
      </w:r>
    </w:p>
    <w:p w14:paraId="5D49F0D7" w14:textId="77777777" w:rsidR="00132C78" w:rsidRPr="00132C78" w:rsidRDefault="00132C78" w:rsidP="00374C8B">
      <w:pPr>
        <w:pStyle w:val="Lijstalinea"/>
        <w:numPr>
          <w:ilvl w:val="0"/>
          <w:numId w:val="1"/>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Medewerkers van [naam organisatie] hebben eenvoudig toegang tot de bedrijfsarts. Ze kunnen een afspraak aanvragen door: [methode]. Ook kunnen ze gebruikmaken van het spreekuur van de bedrijfsarts dat plaatsvindt in [plaats] op [dagen] tussen [tijden].</w:t>
      </w:r>
    </w:p>
    <w:p w14:paraId="78A953B3" w14:textId="77777777" w:rsidR="00132C78" w:rsidRPr="00132C78" w:rsidRDefault="00132C78" w:rsidP="00374C8B">
      <w:pPr>
        <w:pStyle w:val="Lijstalinea"/>
        <w:numPr>
          <w:ilvl w:val="0"/>
          <w:numId w:val="1"/>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Medewerkers die gebruik willen maken van de mogelijkheid tot een second opinion kunnen deze aanvragen bij de bedrijfsarts. Dit kan op de volgende wijze: […].</w:t>
      </w:r>
    </w:p>
    <w:p w14:paraId="12FCF3F0" w14:textId="77777777" w:rsidR="00132C78" w:rsidRPr="00132C78" w:rsidRDefault="00132C78" w:rsidP="00374C8B">
      <w:pPr>
        <w:pStyle w:val="Lijstalinea"/>
        <w:numPr>
          <w:ilvl w:val="0"/>
          <w:numId w:val="1"/>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De preventiemedewerker van [naam organisatie], de ondernemingsraad van [naam organisatie] en de bedrijfsarts van [naam arbodienst] zullen [frequentie] overleggen. Ook kunnen zij eenvoudig elkaar onderling raadplegen door een afspraak in te plannen via de contactpersonen zoals later in dit contract benoemd.</w:t>
      </w:r>
    </w:p>
    <w:p w14:paraId="0D27060C" w14:textId="77777777" w:rsidR="00132C78" w:rsidRPr="00132C78" w:rsidRDefault="00132C78" w:rsidP="00374C8B">
      <w:pPr>
        <w:pStyle w:val="Lijstalinea"/>
        <w:numPr>
          <w:ilvl w:val="0"/>
          <w:numId w:val="1"/>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De bedrijfsarts heeft toegang tot alle werkplekken van de werknemers van [naam organisatie].</w:t>
      </w:r>
    </w:p>
    <w:p w14:paraId="2D1FB541" w14:textId="77777777" w:rsidR="00132C78" w:rsidRPr="00132C78" w:rsidRDefault="00132C78" w:rsidP="00132C78">
      <w:pPr>
        <w:rPr>
          <w:rFonts w:cstheme="minorHAnsi"/>
          <w:b/>
        </w:rPr>
      </w:pPr>
      <w:r w:rsidRPr="00132C78">
        <w:rPr>
          <w:rFonts w:cstheme="minorHAnsi"/>
          <w:b/>
        </w:rPr>
        <w:t>Klachtenregeling</w:t>
      </w:r>
      <w:r w:rsidRPr="00132C78">
        <w:rPr>
          <w:rFonts w:cstheme="minorHAnsi"/>
          <w:b/>
        </w:rPr>
        <w:br/>
      </w:r>
      <w:r w:rsidRPr="00132C78">
        <w:rPr>
          <w:rFonts w:cstheme="minorHAnsi"/>
        </w:rPr>
        <w:t>[Naam arbodienst] hanteert een uniforme klachtenregeling voor alle bedrijfsartsen. Hebben medewerkers van [naam organisatie] een klacht over de bedrijfsarts? Dan kunnen zij op de volgende wijze een klacht indienen: […]. [Naam arbodienst] neemt deze klacht direct in behandeling.</w:t>
      </w:r>
    </w:p>
    <w:p w14:paraId="34794F9D" w14:textId="77777777" w:rsidR="00132C78" w:rsidRPr="00132C78" w:rsidRDefault="00132C78" w:rsidP="00132C78">
      <w:pPr>
        <w:rPr>
          <w:rFonts w:cstheme="minorHAnsi"/>
        </w:rPr>
      </w:pPr>
      <w:r w:rsidRPr="00132C78">
        <w:rPr>
          <w:rFonts w:cstheme="minorHAnsi"/>
          <w:b/>
        </w:rPr>
        <w:lastRenderedPageBreak/>
        <w:t>Beroepsziekten</w:t>
      </w:r>
      <w:r w:rsidRPr="00132C78">
        <w:rPr>
          <w:rFonts w:cstheme="minorHAnsi"/>
        </w:rPr>
        <w:br/>
        <w:t xml:space="preserve">Indien [naam arbodienst] een beroepsziekte constateert, is zij wettelijk verplicht hier melding van te maken bij het Nederlands Centrum voor Beroepsziekten (NBC). [Naam Arbodienst] draagt zorg voor het tijdig opsporen van </w:t>
      </w:r>
      <w:proofErr w:type="spellStart"/>
      <w:r w:rsidRPr="00132C78">
        <w:rPr>
          <w:rFonts w:cstheme="minorHAnsi"/>
        </w:rPr>
        <w:t>arbeidsgebonden</w:t>
      </w:r>
      <w:proofErr w:type="spellEnd"/>
      <w:r w:rsidRPr="00132C78">
        <w:rPr>
          <w:rFonts w:cstheme="minorHAnsi"/>
        </w:rPr>
        <w:t xml:space="preserve"> aandoeningen en meldt deze digitaal bij het NBC.</w:t>
      </w:r>
    </w:p>
    <w:p w14:paraId="2CEFFB13" w14:textId="77777777" w:rsidR="00132C78" w:rsidRPr="00132C78" w:rsidRDefault="00132C78" w:rsidP="00132C78">
      <w:pPr>
        <w:rPr>
          <w:rFonts w:cstheme="minorHAnsi"/>
          <w:b/>
        </w:rPr>
      </w:pPr>
      <w:r w:rsidRPr="00132C78">
        <w:rPr>
          <w:rFonts w:cstheme="minorHAnsi"/>
          <w:b/>
        </w:rPr>
        <w:t>Contractinformatie</w:t>
      </w:r>
    </w:p>
    <w:p w14:paraId="0D7FD4DB" w14:textId="77777777" w:rsidR="00132C78" w:rsidRPr="00132C78" w:rsidRDefault="00132C78" w:rsidP="00374C8B">
      <w:pPr>
        <w:pStyle w:val="Lijstalinea"/>
        <w:numPr>
          <w:ilvl w:val="0"/>
          <w:numId w:val="2"/>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Ingangsdatum contract:</w:t>
      </w:r>
    </w:p>
    <w:p w14:paraId="7C159DF0" w14:textId="77777777" w:rsidR="00132C78" w:rsidRPr="00132C78" w:rsidRDefault="00132C78" w:rsidP="00374C8B">
      <w:pPr>
        <w:pStyle w:val="Lijstalinea"/>
        <w:numPr>
          <w:ilvl w:val="0"/>
          <w:numId w:val="2"/>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Aantal werknemers per ingangsdatum (ook oproepkrachten, parttime medewerkers en mensen in de WIA tellen mee):</w:t>
      </w:r>
    </w:p>
    <w:p w14:paraId="6458EBDC" w14:textId="77777777" w:rsidR="00132C78" w:rsidRPr="00132C78" w:rsidRDefault="00132C78" w:rsidP="00374C8B">
      <w:pPr>
        <w:pStyle w:val="Lijstalinea"/>
        <w:numPr>
          <w:ilvl w:val="0"/>
          <w:numId w:val="2"/>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Verzuim afgelopen 12 maanden: [aantal] %</w:t>
      </w:r>
    </w:p>
    <w:p w14:paraId="425D3183" w14:textId="77777777" w:rsidR="00132C78" w:rsidRPr="00132C78" w:rsidRDefault="00132C78" w:rsidP="00374C8B">
      <w:pPr>
        <w:pStyle w:val="Lijstalinea"/>
        <w:numPr>
          <w:ilvl w:val="0"/>
          <w:numId w:val="2"/>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Gemiddelde meldingsfrequentie:</w:t>
      </w:r>
    </w:p>
    <w:p w14:paraId="0C413939" w14:textId="77777777" w:rsidR="00132C78" w:rsidRPr="00132C78" w:rsidRDefault="00132C78" w:rsidP="00374C8B">
      <w:pPr>
        <w:pStyle w:val="Lijstalinea"/>
        <w:numPr>
          <w:ilvl w:val="0"/>
          <w:numId w:val="2"/>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Aantal uitgevallen medewerkers per [ingangsdatum]:</w:t>
      </w:r>
    </w:p>
    <w:p w14:paraId="3D3CEFE3" w14:textId="77777777" w:rsidR="00132C78" w:rsidRPr="00132C78" w:rsidRDefault="00132C78" w:rsidP="00132C78">
      <w:pPr>
        <w:rPr>
          <w:rFonts w:cstheme="minorHAnsi"/>
          <w:b/>
        </w:rPr>
      </w:pPr>
      <w:r w:rsidRPr="00132C78">
        <w:rPr>
          <w:rFonts w:cstheme="minorHAnsi"/>
          <w:b/>
        </w:rPr>
        <w:t>Contactgegevens organisatie</w:t>
      </w:r>
    </w:p>
    <w:p w14:paraId="65CBA96F" w14:textId="77777777" w:rsidR="00132C78" w:rsidRPr="00132C78" w:rsidRDefault="00132C78" w:rsidP="00374C8B">
      <w:pPr>
        <w:pStyle w:val="Lijstalinea"/>
        <w:numPr>
          <w:ilvl w:val="0"/>
          <w:numId w:val="3"/>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Naam organisatie:</w:t>
      </w:r>
    </w:p>
    <w:p w14:paraId="512FFC96" w14:textId="77777777" w:rsidR="00132C78" w:rsidRPr="00132C78" w:rsidRDefault="00132C78" w:rsidP="00374C8B">
      <w:pPr>
        <w:pStyle w:val="Lijstalinea"/>
        <w:numPr>
          <w:ilvl w:val="0"/>
          <w:numId w:val="3"/>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Adres:</w:t>
      </w:r>
    </w:p>
    <w:p w14:paraId="38F9EA99" w14:textId="77777777" w:rsidR="00132C78" w:rsidRPr="00132C78" w:rsidRDefault="00132C78" w:rsidP="00374C8B">
      <w:pPr>
        <w:pStyle w:val="Lijstalinea"/>
        <w:numPr>
          <w:ilvl w:val="0"/>
          <w:numId w:val="3"/>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Postcode en plaats:</w:t>
      </w:r>
    </w:p>
    <w:p w14:paraId="66A9BCD5" w14:textId="77777777" w:rsidR="00132C78" w:rsidRPr="00132C78" w:rsidRDefault="00132C78" w:rsidP="00374C8B">
      <w:pPr>
        <w:pStyle w:val="Lijstalinea"/>
        <w:numPr>
          <w:ilvl w:val="0"/>
          <w:numId w:val="3"/>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Postadres:</w:t>
      </w:r>
    </w:p>
    <w:p w14:paraId="18BE1BA3" w14:textId="77777777" w:rsidR="00132C78" w:rsidRPr="00132C78" w:rsidRDefault="00132C78" w:rsidP="00374C8B">
      <w:pPr>
        <w:pStyle w:val="Lijstalinea"/>
        <w:numPr>
          <w:ilvl w:val="0"/>
          <w:numId w:val="3"/>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Telefoonnummer:</w:t>
      </w:r>
    </w:p>
    <w:p w14:paraId="5036F10A" w14:textId="77777777" w:rsidR="00132C78" w:rsidRPr="00132C78" w:rsidRDefault="00132C78" w:rsidP="00374C8B">
      <w:pPr>
        <w:pStyle w:val="Lijstalinea"/>
        <w:numPr>
          <w:ilvl w:val="0"/>
          <w:numId w:val="3"/>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Mailadres:</w:t>
      </w:r>
    </w:p>
    <w:p w14:paraId="66C9E8A5" w14:textId="77777777" w:rsidR="00132C78" w:rsidRPr="00132C78" w:rsidRDefault="00132C78" w:rsidP="00132C78">
      <w:pPr>
        <w:rPr>
          <w:rFonts w:cstheme="minorHAnsi"/>
          <w:b/>
        </w:rPr>
      </w:pPr>
      <w:r w:rsidRPr="00132C78">
        <w:rPr>
          <w:rFonts w:cstheme="minorHAnsi"/>
          <w:b/>
        </w:rPr>
        <w:t>Contactpersonen</w:t>
      </w:r>
    </w:p>
    <w:p w14:paraId="6AEEDDE0" w14:textId="77777777" w:rsidR="00132C78" w:rsidRPr="00132C78" w:rsidRDefault="00132C78" w:rsidP="00132C78">
      <w:pPr>
        <w:rPr>
          <w:rFonts w:cstheme="minorHAnsi"/>
          <w:b/>
        </w:rPr>
      </w:pPr>
      <w:r w:rsidRPr="00132C78">
        <w:rPr>
          <w:rFonts w:cstheme="minorHAnsi"/>
          <w:b/>
        </w:rPr>
        <w:t>HR:</w:t>
      </w:r>
    </w:p>
    <w:p w14:paraId="68C2D5B4" w14:textId="77777777" w:rsidR="00132C78" w:rsidRPr="00132C78" w:rsidRDefault="00132C78" w:rsidP="00132C78">
      <w:pPr>
        <w:rPr>
          <w:rFonts w:cstheme="minorHAnsi"/>
        </w:rPr>
      </w:pPr>
      <w:r w:rsidRPr="00132C78">
        <w:rPr>
          <w:rFonts w:cstheme="minorHAnsi"/>
        </w:rPr>
        <w:t>Naam:</w:t>
      </w:r>
      <w:r w:rsidRPr="00132C78">
        <w:rPr>
          <w:rFonts w:cstheme="minorHAnsi"/>
        </w:rPr>
        <w:br/>
        <w:t>Telefoonnummer:</w:t>
      </w:r>
      <w:r w:rsidRPr="00132C78">
        <w:rPr>
          <w:rFonts w:cstheme="minorHAnsi"/>
        </w:rPr>
        <w:br/>
        <w:t>Mailadres:</w:t>
      </w:r>
    </w:p>
    <w:p w14:paraId="158D59FF" w14:textId="77777777" w:rsidR="00132C78" w:rsidRPr="00132C78" w:rsidRDefault="00132C78" w:rsidP="00132C78">
      <w:pPr>
        <w:rPr>
          <w:rFonts w:cstheme="minorHAnsi"/>
          <w:b/>
        </w:rPr>
      </w:pPr>
      <w:r w:rsidRPr="00132C78">
        <w:rPr>
          <w:rFonts w:cstheme="minorHAnsi"/>
          <w:b/>
        </w:rPr>
        <w:t>Preventiemedewerker:</w:t>
      </w:r>
    </w:p>
    <w:p w14:paraId="6AC24BEC" w14:textId="77777777" w:rsidR="00132C78" w:rsidRPr="00132C78" w:rsidRDefault="00132C78" w:rsidP="00132C78">
      <w:pPr>
        <w:rPr>
          <w:rFonts w:cstheme="minorHAnsi"/>
        </w:rPr>
      </w:pPr>
      <w:r w:rsidRPr="00132C78">
        <w:rPr>
          <w:rFonts w:cstheme="minorHAnsi"/>
        </w:rPr>
        <w:t>Naam:</w:t>
      </w:r>
      <w:r w:rsidRPr="00132C78">
        <w:rPr>
          <w:rFonts w:cstheme="minorHAnsi"/>
        </w:rPr>
        <w:br/>
        <w:t>Telefoonnummer:</w:t>
      </w:r>
      <w:r w:rsidRPr="00132C78">
        <w:rPr>
          <w:rFonts w:cstheme="minorHAnsi"/>
        </w:rPr>
        <w:br/>
        <w:t>Mailadres:</w:t>
      </w:r>
    </w:p>
    <w:p w14:paraId="3AE79718" w14:textId="77777777" w:rsidR="00132C78" w:rsidRPr="00132C78" w:rsidRDefault="00132C78" w:rsidP="00132C78">
      <w:pPr>
        <w:rPr>
          <w:rFonts w:cstheme="minorHAnsi"/>
          <w:b/>
        </w:rPr>
      </w:pPr>
      <w:r w:rsidRPr="00132C78">
        <w:rPr>
          <w:rFonts w:cstheme="minorHAnsi"/>
          <w:b/>
        </w:rPr>
        <w:t>Medezeggenschap (ondernemingsraad of Personeelsvertegenwoordiging):</w:t>
      </w:r>
    </w:p>
    <w:p w14:paraId="619C3EF2" w14:textId="77777777" w:rsidR="00132C78" w:rsidRPr="00132C78" w:rsidRDefault="00132C78" w:rsidP="00132C78">
      <w:pPr>
        <w:rPr>
          <w:rFonts w:cstheme="minorHAnsi"/>
        </w:rPr>
      </w:pPr>
      <w:r w:rsidRPr="00132C78">
        <w:rPr>
          <w:rFonts w:cstheme="minorHAnsi"/>
        </w:rPr>
        <w:t>Naam:</w:t>
      </w:r>
      <w:r w:rsidRPr="00132C78">
        <w:rPr>
          <w:rFonts w:cstheme="minorHAnsi"/>
        </w:rPr>
        <w:br/>
        <w:t>Telefoonnummer:</w:t>
      </w:r>
      <w:r w:rsidRPr="00132C78">
        <w:rPr>
          <w:rFonts w:cstheme="minorHAnsi"/>
        </w:rPr>
        <w:br/>
        <w:t>Mailadres:</w:t>
      </w:r>
    </w:p>
    <w:p w14:paraId="4227B1D7" w14:textId="77777777" w:rsidR="00132C78" w:rsidRPr="00132C78" w:rsidRDefault="00132C78" w:rsidP="00132C78">
      <w:pPr>
        <w:rPr>
          <w:rFonts w:cstheme="minorHAnsi"/>
          <w:b/>
        </w:rPr>
      </w:pPr>
      <w:r w:rsidRPr="00132C78">
        <w:rPr>
          <w:rFonts w:cstheme="minorHAnsi"/>
          <w:b/>
        </w:rPr>
        <w:t>Facturatie:</w:t>
      </w:r>
    </w:p>
    <w:p w14:paraId="07DE5C7A" w14:textId="77777777" w:rsidR="00132C78" w:rsidRPr="00132C78" w:rsidRDefault="00132C78" w:rsidP="00132C78">
      <w:pPr>
        <w:rPr>
          <w:rFonts w:cstheme="minorHAnsi"/>
        </w:rPr>
      </w:pPr>
      <w:r w:rsidRPr="00132C78">
        <w:rPr>
          <w:rFonts w:cstheme="minorHAnsi"/>
        </w:rPr>
        <w:lastRenderedPageBreak/>
        <w:t>Naam:</w:t>
      </w:r>
      <w:r w:rsidRPr="00132C78">
        <w:rPr>
          <w:rFonts w:cstheme="minorHAnsi"/>
        </w:rPr>
        <w:br/>
        <w:t>Telefoonnummer:</w:t>
      </w:r>
      <w:r w:rsidRPr="00132C78">
        <w:rPr>
          <w:rFonts w:cstheme="minorHAnsi"/>
        </w:rPr>
        <w:br/>
        <w:t>Mailadres:</w:t>
      </w:r>
    </w:p>
    <w:p w14:paraId="788E5FDA" w14:textId="77777777" w:rsidR="00132C78" w:rsidRPr="00132C78" w:rsidRDefault="00132C78" w:rsidP="00132C78">
      <w:pPr>
        <w:rPr>
          <w:rFonts w:cstheme="minorHAnsi"/>
          <w:b/>
        </w:rPr>
      </w:pPr>
      <w:r w:rsidRPr="00132C78">
        <w:rPr>
          <w:rFonts w:cstheme="minorHAnsi"/>
          <w:b/>
        </w:rPr>
        <w:t>Bedrijfsgegevens:</w:t>
      </w:r>
    </w:p>
    <w:p w14:paraId="09001C7E" w14:textId="77777777" w:rsidR="00132C78" w:rsidRPr="00132C78" w:rsidRDefault="00132C78" w:rsidP="00374C8B">
      <w:pPr>
        <w:pStyle w:val="Lijstalinea"/>
        <w:numPr>
          <w:ilvl w:val="0"/>
          <w:numId w:val="4"/>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KvK-nummer:</w:t>
      </w:r>
    </w:p>
    <w:p w14:paraId="6451CFA2" w14:textId="77777777" w:rsidR="00132C78" w:rsidRPr="00132C78" w:rsidRDefault="00132C78" w:rsidP="00374C8B">
      <w:pPr>
        <w:pStyle w:val="Lijstalinea"/>
        <w:numPr>
          <w:ilvl w:val="0"/>
          <w:numId w:val="4"/>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Loonheffingennummer:</w:t>
      </w:r>
    </w:p>
    <w:p w14:paraId="31976D18" w14:textId="77777777" w:rsidR="00132C78" w:rsidRPr="00132C78" w:rsidRDefault="00132C78" w:rsidP="00374C8B">
      <w:pPr>
        <w:pStyle w:val="Lijstalinea"/>
        <w:numPr>
          <w:ilvl w:val="0"/>
          <w:numId w:val="4"/>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Bedrijfsactiviteit:</w:t>
      </w:r>
    </w:p>
    <w:p w14:paraId="1940F322" w14:textId="77777777" w:rsidR="00132C78" w:rsidRPr="00132C78" w:rsidRDefault="00132C78" w:rsidP="00374C8B">
      <w:pPr>
        <w:pStyle w:val="Lijstalinea"/>
        <w:numPr>
          <w:ilvl w:val="0"/>
          <w:numId w:val="4"/>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Brancheorganisatie:</w:t>
      </w:r>
    </w:p>
    <w:p w14:paraId="6BBC28C7" w14:textId="77777777" w:rsidR="00132C78" w:rsidRPr="00132C78" w:rsidRDefault="00132C78" w:rsidP="00374C8B">
      <w:pPr>
        <w:pStyle w:val="Lijstalinea"/>
        <w:numPr>
          <w:ilvl w:val="0"/>
          <w:numId w:val="4"/>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Lidnummer brancheorganisatie:</w:t>
      </w:r>
    </w:p>
    <w:p w14:paraId="2C755ACC" w14:textId="77777777" w:rsidR="00132C78" w:rsidRPr="00132C78" w:rsidRDefault="00132C78" w:rsidP="00374C8B">
      <w:pPr>
        <w:pStyle w:val="Lijstalinea"/>
        <w:numPr>
          <w:ilvl w:val="0"/>
          <w:numId w:val="4"/>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Eigenrisicodrager WGA: [ja/nee]</w:t>
      </w:r>
    </w:p>
    <w:p w14:paraId="2D290B5E" w14:textId="77777777" w:rsidR="00132C78" w:rsidRPr="00132C78" w:rsidRDefault="00132C78" w:rsidP="00374C8B">
      <w:pPr>
        <w:pStyle w:val="Lijstalinea"/>
        <w:numPr>
          <w:ilvl w:val="0"/>
          <w:numId w:val="4"/>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Eigenrisicodrager Ziektewet: [ja/nee]</w:t>
      </w:r>
    </w:p>
    <w:p w14:paraId="1AA5E506" w14:textId="77777777" w:rsidR="00132C78" w:rsidRPr="00132C78" w:rsidRDefault="00132C78" w:rsidP="00132C78">
      <w:pPr>
        <w:rPr>
          <w:rFonts w:cstheme="minorHAnsi"/>
          <w:b/>
        </w:rPr>
      </w:pPr>
      <w:r w:rsidRPr="00132C78">
        <w:rPr>
          <w:rFonts w:cstheme="minorHAnsi"/>
          <w:b/>
        </w:rPr>
        <w:t>Verzekeraars:</w:t>
      </w:r>
    </w:p>
    <w:p w14:paraId="694FE2C8" w14:textId="77777777" w:rsidR="00132C78" w:rsidRPr="00132C78" w:rsidRDefault="00132C78" w:rsidP="00132C78">
      <w:pPr>
        <w:rPr>
          <w:rFonts w:cstheme="minorHAnsi"/>
          <w:b/>
        </w:rPr>
      </w:pPr>
      <w:r w:rsidRPr="00132C78">
        <w:rPr>
          <w:rFonts w:cstheme="minorHAnsi"/>
          <w:b/>
        </w:rPr>
        <w:t>Contactgegevens collectieve ziektekosten (alleen van toepassing als u deze heeft afgesloten)</w:t>
      </w:r>
    </w:p>
    <w:p w14:paraId="38BBF710" w14:textId="77777777" w:rsidR="00132C78" w:rsidRPr="00132C78" w:rsidRDefault="00132C78" w:rsidP="00132C78">
      <w:pPr>
        <w:rPr>
          <w:rFonts w:cstheme="minorHAnsi"/>
        </w:rPr>
      </w:pPr>
      <w:r w:rsidRPr="00132C78">
        <w:rPr>
          <w:rFonts w:cstheme="minorHAnsi"/>
        </w:rPr>
        <w:t>Naam:</w:t>
      </w:r>
      <w:r w:rsidRPr="00132C78">
        <w:rPr>
          <w:rFonts w:cstheme="minorHAnsi"/>
        </w:rPr>
        <w:br/>
        <w:t>Polisnummer:</w:t>
      </w:r>
      <w:r w:rsidRPr="00132C78">
        <w:rPr>
          <w:rFonts w:cstheme="minorHAnsi"/>
        </w:rPr>
        <w:br/>
        <w:t>Ik geef [naam arbodienst] [wel/geen] toestemming om gegevens uit te wisselen met deze verzekeraar</w:t>
      </w:r>
    </w:p>
    <w:p w14:paraId="1E01E393" w14:textId="77777777" w:rsidR="00132C78" w:rsidRPr="00132C78" w:rsidRDefault="00132C78" w:rsidP="00132C78">
      <w:pPr>
        <w:rPr>
          <w:rFonts w:cstheme="minorHAnsi"/>
          <w:b/>
        </w:rPr>
      </w:pPr>
      <w:r w:rsidRPr="00132C78">
        <w:rPr>
          <w:rFonts w:cstheme="minorHAnsi"/>
          <w:b/>
        </w:rPr>
        <w:t>Contactgegevens collectieve WIA-verzekering (alleen van toepassing als u deze heeft afgesloten)</w:t>
      </w:r>
    </w:p>
    <w:p w14:paraId="4984522C" w14:textId="77777777" w:rsidR="00132C78" w:rsidRPr="00132C78" w:rsidRDefault="00132C78" w:rsidP="00132C78">
      <w:pPr>
        <w:rPr>
          <w:rFonts w:cstheme="minorHAnsi"/>
        </w:rPr>
      </w:pPr>
      <w:r w:rsidRPr="00132C78">
        <w:rPr>
          <w:rFonts w:cstheme="minorHAnsi"/>
        </w:rPr>
        <w:t>Naam:</w:t>
      </w:r>
      <w:r w:rsidRPr="00132C78">
        <w:rPr>
          <w:rFonts w:cstheme="minorHAnsi"/>
        </w:rPr>
        <w:br/>
        <w:t>Polisnummer:</w:t>
      </w:r>
      <w:r w:rsidRPr="00132C78">
        <w:rPr>
          <w:rFonts w:cstheme="minorHAnsi"/>
        </w:rPr>
        <w:br/>
        <w:t>Ik geef [naam arbodienst] [wel/geen] toestemming om gegevens uit te wisselen met deze verzekeraar</w:t>
      </w:r>
    </w:p>
    <w:p w14:paraId="74513EAB" w14:textId="77777777" w:rsidR="00132C78" w:rsidRPr="00132C78" w:rsidRDefault="00132C78" w:rsidP="00132C78">
      <w:pPr>
        <w:rPr>
          <w:rFonts w:cstheme="minorHAnsi"/>
          <w:b/>
        </w:rPr>
      </w:pPr>
      <w:r w:rsidRPr="00132C78">
        <w:rPr>
          <w:rFonts w:cstheme="minorHAnsi"/>
          <w:b/>
        </w:rPr>
        <w:t xml:space="preserve">Contactgegevens </w:t>
      </w:r>
      <w:proofErr w:type="spellStart"/>
      <w:r w:rsidRPr="00132C78">
        <w:rPr>
          <w:rFonts w:cstheme="minorHAnsi"/>
          <w:b/>
        </w:rPr>
        <w:t>eigenrisicodragerschap</w:t>
      </w:r>
      <w:proofErr w:type="spellEnd"/>
      <w:r w:rsidRPr="00132C78">
        <w:rPr>
          <w:rFonts w:cstheme="minorHAnsi"/>
          <w:b/>
        </w:rPr>
        <w:t>: (alleen van toepassing als u deze heeft afgesloten)</w:t>
      </w:r>
    </w:p>
    <w:p w14:paraId="6BDE1A68" w14:textId="77777777" w:rsidR="00132C78" w:rsidRPr="00132C78" w:rsidRDefault="00132C78" w:rsidP="00132C78">
      <w:pPr>
        <w:rPr>
          <w:rFonts w:cstheme="minorHAnsi"/>
        </w:rPr>
      </w:pPr>
      <w:r w:rsidRPr="00132C78">
        <w:rPr>
          <w:rFonts w:cstheme="minorHAnsi"/>
        </w:rPr>
        <w:t>Naam:</w:t>
      </w:r>
      <w:r w:rsidRPr="00132C78">
        <w:rPr>
          <w:rFonts w:cstheme="minorHAnsi"/>
        </w:rPr>
        <w:br/>
        <w:t>Polisnummer:</w:t>
      </w:r>
      <w:r w:rsidRPr="00132C78">
        <w:rPr>
          <w:rFonts w:cstheme="minorHAnsi"/>
        </w:rPr>
        <w:br/>
        <w:t>Ik geef [naam arbodienst] [wel/geen] toestemming om gegevens uit te wisselen met deze verzekeraar</w:t>
      </w:r>
    </w:p>
    <w:p w14:paraId="42A80463" w14:textId="77777777" w:rsidR="00132C78" w:rsidRPr="00132C78" w:rsidRDefault="00132C78" w:rsidP="00132C78">
      <w:pPr>
        <w:rPr>
          <w:rFonts w:cstheme="minorHAnsi"/>
          <w:b/>
        </w:rPr>
      </w:pPr>
      <w:r w:rsidRPr="00132C78">
        <w:rPr>
          <w:rFonts w:cstheme="minorHAnsi"/>
          <w:b/>
        </w:rPr>
        <w:t>Contactgegevens verzuimverzekering (alleen van toepassing als u deze heeft afgesloten)</w:t>
      </w:r>
    </w:p>
    <w:p w14:paraId="42BD2680" w14:textId="77777777" w:rsidR="00132C78" w:rsidRPr="00132C78" w:rsidRDefault="00132C78" w:rsidP="00132C78">
      <w:pPr>
        <w:rPr>
          <w:rFonts w:cstheme="minorHAnsi"/>
        </w:rPr>
      </w:pPr>
      <w:r w:rsidRPr="00132C78">
        <w:rPr>
          <w:rFonts w:cstheme="minorHAnsi"/>
        </w:rPr>
        <w:t>Naam:</w:t>
      </w:r>
      <w:r w:rsidRPr="00132C78">
        <w:rPr>
          <w:rFonts w:cstheme="minorHAnsi"/>
        </w:rPr>
        <w:br/>
        <w:t>Polisnummer:</w:t>
      </w:r>
      <w:r w:rsidRPr="00132C78">
        <w:rPr>
          <w:rFonts w:cstheme="minorHAnsi"/>
        </w:rPr>
        <w:br/>
        <w:t>Ik geef [naam arbodienst] [wel/geen] toestemming om gegevens uit te wisselen met deze verzekeraar</w:t>
      </w:r>
    </w:p>
    <w:p w14:paraId="6D7AE2D9" w14:textId="77777777" w:rsidR="00132C78" w:rsidRPr="00132C78" w:rsidRDefault="00132C78" w:rsidP="00132C78">
      <w:pPr>
        <w:rPr>
          <w:rFonts w:cstheme="minorHAnsi"/>
        </w:rPr>
      </w:pPr>
      <w:r w:rsidRPr="00132C78">
        <w:rPr>
          <w:rFonts w:cstheme="minorHAnsi"/>
          <w:b/>
        </w:rPr>
        <w:t>Instemming medezeggenschap:</w:t>
      </w:r>
      <w:r w:rsidRPr="00132C78">
        <w:rPr>
          <w:rFonts w:cstheme="minorHAnsi"/>
        </w:rPr>
        <w:br/>
        <w:t>Mijn [ondernemingsraad/PVT] geeft instemming voor deze dienstverlening van [naam arbodienst].</w:t>
      </w:r>
    </w:p>
    <w:p w14:paraId="1E5DA3AF" w14:textId="77777777" w:rsidR="00132C78" w:rsidRPr="00132C78" w:rsidRDefault="00132C78" w:rsidP="00132C78">
      <w:pPr>
        <w:rPr>
          <w:rFonts w:cstheme="minorHAnsi"/>
        </w:rPr>
      </w:pPr>
      <w:r w:rsidRPr="00132C78">
        <w:rPr>
          <w:rFonts w:cstheme="minorHAnsi"/>
          <w:b/>
        </w:rPr>
        <w:lastRenderedPageBreak/>
        <w:t>Machtiging</w:t>
      </w:r>
      <w:r w:rsidRPr="00132C78">
        <w:rPr>
          <w:rFonts w:cstheme="minorHAnsi"/>
        </w:rPr>
        <w:br/>
        <w:t>Hierbij geef ik [naam arbodienst] toestemming om doorlopende incasso-opdrachten naar mijn bank te sturen om een bedrag van de rekening af te schrijven en aan de bank om in opdracht van [naam arbodienst] doorlopend een bedrag van mijn rekening af te schrijven als [naam arbodienst] daartoe opdracht geeft. [Naam organisatie] wordt minimaal [aantal] dagen voor een automatische incasso geïnformeerd door [naam arbodienst].</w:t>
      </w:r>
    </w:p>
    <w:p w14:paraId="095D2600" w14:textId="77777777" w:rsidR="00132C78" w:rsidRPr="00132C78" w:rsidRDefault="00132C78" w:rsidP="00132C78">
      <w:pPr>
        <w:rPr>
          <w:rFonts w:cstheme="minorHAnsi"/>
        </w:rPr>
      </w:pPr>
      <w:r w:rsidRPr="00132C78">
        <w:rPr>
          <w:rFonts w:cstheme="minorHAnsi"/>
          <w:b/>
        </w:rPr>
        <w:t>Gegevens [naam organisatie]:</w:t>
      </w:r>
      <w:r w:rsidRPr="00132C78">
        <w:rPr>
          <w:rFonts w:cstheme="minorHAnsi"/>
        </w:rPr>
        <w:br/>
        <w:t>Naam:</w:t>
      </w:r>
      <w:r w:rsidRPr="00132C78">
        <w:rPr>
          <w:rFonts w:cstheme="minorHAnsi"/>
        </w:rPr>
        <w:br/>
        <w:t>Adres en postcode:</w:t>
      </w:r>
      <w:r w:rsidRPr="00132C78">
        <w:rPr>
          <w:rFonts w:cstheme="minorHAnsi"/>
        </w:rPr>
        <w:br/>
        <w:t>Land en woonplaats:</w:t>
      </w:r>
      <w:r w:rsidRPr="00132C78">
        <w:rPr>
          <w:rFonts w:cstheme="minorHAnsi"/>
        </w:rPr>
        <w:br/>
        <w:t>IBAN:</w:t>
      </w:r>
      <w:r w:rsidRPr="00132C78">
        <w:rPr>
          <w:rFonts w:cstheme="minorHAnsi"/>
        </w:rPr>
        <w:br/>
        <w:t>BIC:</w:t>
      </w:r>
      <w:r w:rsidRPr="00132C78">
        <w:rPr>
          <w:rFonts w:cstheme="minorHAnsi"/>
        </w:rPr>
        <w:br/>
        <w:t>Plaats en datum:</w:t>
      </w:r>
      <w:r w:rsidRPr="00132C78">
        <w:rPr>
          <w:rFonts w:cstheme="minorHAnsi"/>
        </w:rPr>
        <w:br/>
        <w:t>Handtekening:</w:t>
      </w:r>
    </w:p>
    <w:p w14:paraId="55879508" w14:textId="77777777" w:rsidR="00132C78" w:rsidRPr="00132C78" w:rsidRDefault="00132C78" w:rsidP="00132C78">
      <w:pPr>
        <w:rPr>
          <w:rFonts w:cstheme="minorHAnsi"/>
        </w:rPr>
      </w:pPr>
      <w:r w:rsidRPr="00132C78">
        <w:rPr>
          <w:rFonts w:cstheme="minorHAnsi"/>
          <w:b/>
        </w:rPr>
        <w:t>Gegevens [naam arbodienst]:</w:t>
      </w:r>
      <w:r w:rsidRPr="00132C78">
        <w:rPr>
          <w:rFonts w:cstheme="minorHAnsi"/>
        </w:rPr>
        <w:br/>
        <w:t>Naam:</w:t>
      </w:r>
      <w:r w:rsidRPr="00132C78">
        <w:rPr>
          <w:rFonts w:cstheme="minorHAnsi"/>
        </w:rPr>
        <w:br/>
        <w:t>Adres en postcode:</w:t>
      </w:r>
      <w:r w:rsidRPr="00132C78">
        <w:rPr>
          <w:rFonts w:cstheme="minorHAnsi"/>
        </w:rPr>
        <w:br/>
        <w:t>Land en woonplaats:</w:t>
      </w:r>
      <w:r w:rsidRPr="00132C78">
        <w:rPr>
          <w:rFonts w:cstheme="minorHAnsi"/>
        </w:rPr>
        <w:br/>
      </w:r>
      <w:proofErr w:type="spellStart"/>
      <w:r w:rsidRPr="00132C78">
        <w:rPr>
          <w:rFonts w:cstheme="minorHAnsi"/>
        </w:rPr>
        <w:t>Incassant</w:t>
      </w:r>
      <w:proofErr w:type="spellEnd"/>
      <w:r w:rsidRPr="00132C78">
        <w:rPr>
          <w:rFonts w:cstheme="minorHAnsi"/>
        </w:rPr>
        <w:t xml:space="preserve"> ID:</w:t>
      </w:r>
      <w:r w:rsidRPr="00132C78">
        <w:rPr>
          <w:rFonts w:cstheme="minorHAnsi"/>
        </w:rPr>
        <w:br/>
      </w:r>
      <w:r w:rsidRPr="00132C78">
        <w:rPr>
          <w:rFonts w:cstheme="minorHAnsi"/>
        </w:rPr>
        <w:br/>
      </w:r>
      <w:r w:rsidRPr="00132C78">
        <w:rPr>
          <w:rFonts w:cstheme="minorHAnsi"/>
          <w:b/>
        </w:rPr>
        <w:t>Bijlagen:</w:t>
      </w:r>
    </w:p>
    <w:p w14:paraId="4D6D353D" w14:textId="77777777" w:rsidR="00132C78" w:rsidRPr="00132C78" w:rsidRDefault="00132C78" w:rsidP="00374C8B">
      <w:pPr>
        <w:pStyle w:val="Lijstalinea"/>
        <w:numPr>
          <w:ilvl w:val="0"/>
          <w:numId w:val="5"/>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Kopie inschrijving KVK</w:t>
      </w:r>
    </w:p>
    <w:p w14:paraId="71A03D20" w14:textId="77777777" w:rsidR="00132C78" w:rsidRPr="00132C78" w:rsidRDefault="00132C78" w:rsidP="00374C8B">
      <w:pPr>
        <w:pStyle w:val="Lijstalinea"/>
        <w:numPr>
          <w:ilvl w:val="0"/>
          <w:numId w:val="5"/>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Overzicht diensten die vallen onder [naam abonnement]</w:t>
      </w:r>
    </w:p>
    <w:p w14:paraId="2B55D7E8" w14:textId="77777777" w:rsidR="00132C78" w:rsidRPr="00132C78" w:rsidRDefault="00132C78" w:rsidP="00374C8B">
      <w:pPr>
        <w:pStyle w:val="Lijstalinea"/>
        <w:numPr>
          <w:ilvl w:val="0"/>
          <w:numId w:val="5"/>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Tarievenoverzicht diensten van [arbodienst]</w:t>
      </w:r>
    </w:p>
    <w:p w14:paraId="1748ACAF" w14:textId="77777777" w:rsidR="00132C78" w:rsidRPr="00132C78" w:rsidRDefault="00132C78" w:rsidP="00132C78">
      <w:pPr>
        <w:rPr>
          <w:rFonts w:cstheme="minorHAnsi"/>
        </w:rPr>
      </w:pPr>
      <w:r w:rsidRPr="00132C78">
        <w:rPr>
          <w:rFonts w:cstheme="minorHAnsi"/>
          <w:b/>
        </w:rPr>
        <w:t>Ondertekening</w:t>
      </w:r>
      <w:r w:rsidRPr="00132C78">
        <w:rPr>
          <w:rFonts w:cstheme="minorHAnsi"/>
        </w:rPr>
        <w:br/>
        <w:t>Op deze dienstverlening zijn de algemene voorwaarden van [naam arbodienst] van toepassing. Ondergetekende verklaart deze gelezen te hebben en akkoord te gaan en alle gegevens volledig en juist te hebben ingevuld. Ondergetekende machtigt [naam arbodienst] hierbij voor de uitvoering van de arbodienstverlening zoals die voor [naam abonnement] van toepassing zijn.</w:t>
      </w:r>
    </w:p>
    <w:p w14:paraId="5A158166" w14:textId="77777777" w:rsidR="00132C78" w:rsidRPr="00132C78" w:rsidRDefault="00132C78" w:rsidP="00132C78">
      <w:pPr>
        <w:rPr>
          <w:rFonts w:cstheme="minorHAnsi"/>
        </w:rPr>
      </w:pPr>
      <w:r w:rsidRPr="00132C78">
        <w:rPr>
          <w:rFonts w:cstheme="minorHAnsi"/>
        </w:rPr>
        <w:t>Plaats:</w:t>
      </w:r>
      <w:r w:rsidRPr="00132C78">
        <w:rPr>
          <w:rFonts w:cstheme="minorHAnsi"/>
        </w:rPr>
        <w:br/>
        <w:t>Datum:</w:t>
      </w:r>
      <w:r w:rsidRPr="00132C78">
        <w:rPr>
          <w:rFonts w:cstheme="minorHAnsi"/>
        </w:rPr>
        <w:br/>
        <w:t>Naam:</w:t>
      </w:r>
      <w:r w:rsidRPr="00132C78">
        <w:rPr>
          <w:rFonts w:cstheme="minorHAnsi"/>
        </w:rPr>
        <w:br/>
        <w:t>Handtekening:</w:t>
      </w:r>
    </w:p>
    <w:p w14:paraId="06121F5E" w14:textId="77777777" w:rsidR="00132C78" w:rsidRPr="00132C78" w:rsidRDefault="00132C78" w:rsidP="00132C78">
      <w:pPr>
        <w:rPr>
          <w:rFonts w:cstheme="minorHAnsi"/>
          <w:b/>
        </w:rPr>
      </w:pPr>
      <w:r w:rsidRPr="00132C78">
        <w:rPr>
          <w:rFonts w:cstheme="minorHAnsi"/>
          <w:b/>
        </w:rPr>
        <w:t>Dienstverlening [naam arbodienst]</w:t>
      </w:r>
      <w:r w:rsidRPr="00132C78">
        <w:rPr>
          <w:rFonts w:cstheme="minorHAnsi"/>
          <w:b/>
        </w:rPr>
        <w:br/>
      </w:r>
      <w:r w:rsidRPr="00132C78">
        <w:rPr>
          <w:rFonts w:cstheme="minorHAnsi"/>
        </w:rPr>
        <w:t>De volgende dienstverlening valt onder het [naam abonnement], hier worden geen extra kosten voor gerekend:</w:t>
      </w:r>
    </w:p>
    <w:p w14:paraId="004A0F8D" w14:textId="77777777" w:rsidR="00132C78" w:rsidRPr="00132C78" w:rsidRDefault="00132C78" w:rsidP="00132C78">
      <w:pPr>
        <w:rPr>
          <w:rFonts w:cstheme="minorHAnsi"/>
          <w:i/>
        </w:rPr>
      </w:pPr>
      <w:r w:rsidRPr="00132C78">
        <w:rPr>
          <w:rFonts w:cstheme="minorHAnsi"/>
          <w:i/>
        </w:rPr>
        <w:t>opsomming dienstverlening, bijvoorbeeld:</w:t>
      </w:r>
    </w:p>
    <w:p w14:paraId="344342C1" w14:textId="77777777" w:rsidR="00132C78" w:rsidRPr="00132C78" w:rsidRDefault="00132C78" w:rsidP="00374C8B">
      <w:pPr>
        <w:pStyle w:val="Lijstalinea"/>
        <w:numPr>
          <w:ilvl w:val="0"/>
          <w:numId w:val="7"/>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lastRenderedPageBreak/>
        <w:t xml:space="preserve">Ziek en herstelmeldingen </w:t>
      </w:r>
    </w:p>
    <w:p w14:paraId="1364B83D" w14:textId="77777777" w:rsidR="00132C78" w:rsidRPr="00132C78" w:rsidRDefault="00132C78" w:rsidP="00374C8B">
      <w:pPr>
        <w:pStyle w:val="Lijstalinea"/>
        <w:numPr>
          <w:ilvl w:val="0"/>
          <w:numId w:val="7"/>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doorgeven verplichte verzuimmelding aan UWV na 42</w:t>
      </w:r>
      <w:r w:rsidRPr="00132C78">
        <w:rPr>
          <w:rFonts w:asciiTheme="minorHAnsi" w:hAnsiTheme="minorHAnsi" w:cstheme="minorHAnsi"/>
          <w:sz w:val="22"/>
          <w:szCs w:val="22"/>
          <w:vertAlign w:val="superscript"/>
        </w:rPr>
        <w:t>e</w:t>
      </w:r>
      <w:r w:rsidRPr="00132C78">
        <w:rPr>
          <w:rFonts w:asciiTheme="minorHAnsi" w:hAnsiTheme="minorHAnsi" w:cstheme="minorHAnsi"/>
          <w:sz w:val="22"/>
          <w:szCs w:val="22"/>
        </w:rPr>
        <w:t xml:space="preserve"> week</w:t>
      </w:r>
    </w:p>
    <w:p w14:paraId="19FCC106" w14:textId="77777777" w:rsidR="00132C78" w:rsidRPr="00132C78" w:rsidRDefault="00132C78" w:rsidP="00374C8B">
      <w:pPr>
        <w:pStyle w:val="Lijstalinea"/>
        <w:numPr>
          <w:ilvl w:val="0"/>
          <w:numId w:val="7"/>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signaleren samengesteld verzuim</w:t>
      </w:r>
    </w:p>
    <w:p w14:paraId="1085B3E3" w14:textId="77777777" w:rsidR="00132C78" w:rsidRPr="00132C78" w:rsidRDefault="00132C78" w:rsidP="00374C8B">
      <w:pPr>
        <w:pStyle w:val="Lijstalinea"/>
        <w:numPr>
          <w:ilvl w:val="0"/>
          <w:numId w:val="7"/>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open spreekuur voor medewerkers</w:t>
      </w:r>
    </w:p>
    <w:p w14:paraId="7452C17C" w14:textId="77777777" w:rsidR="00132C78" w:rsidRPr="00132C78" w:rsidRDefault="00132C78" w:rsidP="00374C8B">
      <w:pPr>
        <w:pStyle w:val="Lijstalinea"/>
        <w:numPr>
          <w:ilvl w:val="0"/>
          <w:numId w:val="7"/>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eerstejaarsevaluatie</w:t>
      </w:r>
    </w:p>
    <w:p w14:paraId="25D5B0D4" w14:textId="77777777" w:rsidR="00132C78" w:rsidRPr="00132C78" w:rsidRDefault="00132C78" w:rsidP="00374C8B">
      <w:pPr>
        <w:pStyle w:val="Lijstalinea"/>
        <w:numPr>
          <w:ilvl w:val="0"/>
          <w:numId w:val="7"/>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w:t>
      </w:r>
    </w:p>
    <w:p w14:paraId="11ED7562" w14:textId="77777777" w:rsidR="00132C78" w:rsidRPr="00132C78" w:rsidRDefault="00132C78" w:rsidP="00374C8B">
      <w:pPr>
        <w:pStyle w:val="Lijstalinea"/>
        <w:numPr>
          <w:ilvl w:val="0"/>
          <w:numId w:val="7"/>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w:t>
      </w:r>
    </w:p>
    <w:p w14:paraId="5DBCE533" w14:textId="77777777" w:rsidR="00132C78" w:rsidRPr="00132C78" w:rsidRDefault="00132C78" w:rsidP="00374C8B">
      <w:pPr>
        <w:pStyle w:val="Lijstalinea"/>
        <w:numPr>
          <w:ilvl w:val="0"/>
          <w:numId w:val="7"/>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w:t>
      </w:r>
    </w:p>
    <w:p w14:paraId="32B1C300" w14:textId="77777777" w:rsidR="00132C78" w:rsidRPr="00132C78" w:rsidRDefault="00132C78" w:rsidP="00132C78">
      <w:pPr>
        <w:rPr>
          <w:rFonts w:cstheme="minorHAnsi"/>
        </w:rPr>
      </w:pPr>
      <w:r w:rsidRPr="00132C78">
        <w:rPr>
          <w:rFonts w:cstheme="minorHAnsi"/>
        </w:rPr>
        <w:t>Van de volgende dienstverlening kunt u gebruikmaken tegen het (extra) tarief dat hierbij vermeld staat:</w:t>
      </w:r>
    </w:p>
    <w:p w14:paraId="689298EF" w14:textId="77777777" w:rsidR="00132C78" w:rsidRPr="00132C78" w:rsidRDefault="00132C78" w:rsidP="00132C78">
      <w:pPr>
        <w:rPr>
          <w:rFonts w:cstheme="minorHAnsi"/>
          <w:i/>
        </w:rPr>
      </w:pPr>
      <w:r w:rsidRPr="00132C78">
        <w:rPr>
          <w:rFonts w:cstheme="minorHAnsi"/>
          <w:i/>
        </w:rPr>
        <w:t>opsomming aanvullende dienstverlening, bijvoorbeeld:</w:t>
      </w:r>
    </w:p>
    <w:p w14:paraId="5B020308" w14:textId="77777777" w:rsidR="00132C78" w:rsidRPr="00132C78" w:rsidRDefault="00132C78" w:rsidP="00374C8B">
      <w:pPr>
        <w:pStyle w:val="Lijstalinea"/>
        <w:numPr>
          <w:ilvl w:val="0"/>
          <w:numId w:val="8"/>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preventie-advies</w:t>
      </w:r>
      <w:r w:rsidRPr="00132C78">
        <w:rPr>
          <w:rFonts w:asciiTheme="minorHAnsi" w:hAnsiTheme="minorHAnsi" w:cstheme="minorHAnsi"/>
          <w:sz w:val="22"/>
          <w:szCs w:val="22"/>
        </w:rPr>
        <w:tab/>
      </w:r>
      <w:r w:rsidRPr="00132C78">
        <w:rPr>
          <w:rFonts w:asciiTheme="minorHAnsi" w:hAnsiTheme="minorHAnsi" w:cstheme="minorHAnsi"/>
          <w:sz w:val="22"/>
          <w:szCs w:val="22"/>
        </w:rPr>
        <w:tab/>
      </w:r>
      <w:r w:rsidRPr="00132C78">
        <w:rPr>
          <w:rFonts w:asciiTheme="minorHAnsi" w:hAnsiTheme="minorHAnsi" w:cstheme="minorHAnsi"/>
          <w:sz w:val="22"/>
          <w:szCs w:val="22"/>
        </w:rPr>
        <w:tab/>
      </w:r>
      <w:r w:rsidRPr="00132C78">
        <w:rPr>
          <w:rFonts w:asciiTheme="minorHAnsi" w:hAnsiTheme="minorHAnsi" w:cstheme="minorHAnsi"/>
          <w:sz w:val="22"/>
          <w:szCs w:val="22"/>
        </w:rPr>
        <w:tab/>
        <w:t>prijs</w:t>
      </w:r>
    </w:p>
    <w:p w14:paraId="773B2D8F" w14:textId="77777777" w:rsidR="00132C78" w:rsidRPr="00132C78" w:rsidRDefault="00132C78" w:rsidP="00374C8B">
      <w:pPr>
        <w:pStyle w:val="Lijstalinea"/>
        <w:numPr>
          <w:ilvl w:val="0"/>
          <w:numId w:val="8"/>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consult re-integratieadviseur</w:t>
      </w:r>
      <w:r w:rsidRPr="00132C78">
        <w:rPr>
          <w:rFonts w:asciiTheme="minorHAnsi" w:hAnsiTheme="minorHAnsi" w:cstheme="minorHAnsi"/>
          <w:sz w:val="22"/>
          <w:szCs w:val="22"/>
        </w:rPr>
        <w:tab/>
      </w:r>
      <w:r w:rsidRPr="00132C78">
        <w:rPr>
          <w:rFonts w:asciiTheme="minorHAnsi" w:hAnsiTheme="minorHAnsi" w:cstheme="minorHAnsi"/>
          <w:sz w:val="22"/>
          <w:szCs w:val="22"/>
        </w:rPr>
        <w:tab/>
      </w:r>
      <w:r w:rsidRPr="00132C78">
        <w:rPr>
          <w:rFonts w:asciiTheme="minorHAnsi" w:hAnsiTheme="minorHAnsi" w:cstheme="minorHAnsi"/>
          <w:sz w:val="22"/>
          <w:szCs w:val="22"/>
        </w:rPr>
        <w:tab/>
        <w:t>prijs</w:t>
      </w:r>
    </w:p>
    <w:p w14:paraId="344FB71E" w14:textId="77777777" w:rsidR="00132C78" w:rsidRPr="00132C78" w:rsidRDefault="00132C78" w:rsidP="00374C8B">
      <w:pPr>
        <w:pStyle w:val="Lijstalinea"/>
        <w:numPr>
          <w:ilvl w:val="0"/>
          <w:numId w:val="8"/>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re-integratieverslag ziek uit dienst</w:t>
      </w:r>
      <w:r w:rsidRPr="00132C78">
        <w:rPr>
          <w:rFonts w:asciiTheme="minorHAnsi" w:hAnsiTheme="minorHAnsi" w:cstheme="minorHAnsi"/>
          <w:sz w:val="22"/>
          <w:szCs w:val="22"/>
        </w:rPr>
        <w:tab/>
      </w:r>
      <w:r w:rsidRPr="00132C78">
        <w:rPr>
          <w:rFonts w:asciiTheme="minorHAnsi" w:hAnsiTheme="minorHAnsi" w:cstheme="minorHAnsi"/>
          <w:sz w:val="22"/>
          <w:szCs w:val="22"/>
        </w:rPr>
        <w:tab/>
        <w:t>prijs</w:t>
      </w:r>
    </w:p>
    <w:p w14:paraId="7130D096" w14:textId="77777777" w:rsidR="00132C78" w:rsidRPr="00132C78" w:rsidRDefault="00132C78" w:rsidP="00374C8B">
      <w:pPr>
        <w:pStyle w:val="Lijstalinea"/>
        <w:numPr>
          <w:ilvl w:val="0"/>
          <w:numId w:val="8"/>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w:t>
      </w:r>
    </w:p>
    <w:p w14:paraId="78BF10C3" w14:textId="77777777" w:rsidR="00132C78" w:rsidRPr="00132C78" w:rsidRDefault="00132C78" w:rsidP="00374C8B">
      <w:pPr>
        <w:pStyle w:val="Lijstalinea"/>
        <w:numPr>
          <w:ilvl w:val="0"/>
          <w:numId w:val="8"/>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w:t>
      </w:r>
    </w:p>
    <w:p w14:paraId="54F2F5DC" w14:textId="77777777" w:rsidR="00132C78" w:rsidRPr="00132C78" w:rsidRDefault="00132C78" w:rsidP="00374C8B">
      <w:pPr>
        <w:pStyle w:val="Lijstalinea"/>
        <w:numPr>
          <w:ilvl w:val="0"/>
          <w:numId w:val="8"/>
        </w:numPr>
        <w:spacing w:after="160" w:line="259" w:lineRule="auto"/>
        <w:rPr>
          <w:rFonts w:asciiTheme="minorHAnsi" w:hAnsiTheme="minorHAnsi" w:cstheme="minorHAnsi"/>
          <w:sz w:val="22"/>
          <w:szCs w:val="22"/>
        </w:rPr>
      </w:pPr>
      <w:r w:rsidRPr="00132C78">
        <w:rPr>
          <w:rFonts w:asciiTheme="minorHAnsi" w:hAnsiTheme="minorHAnsi" w:cstheme="minorHAnsi"/>
          <w:sz w:val="22"/>
          <w:szCs w:val="22"/>
        </w:rPr>
        <w:t>[…]</w:t>
      </w:r>
    </w:p>
    <w:p w14:paraId="0D59BD82" w14:textId="16342138" w:rsidR="003A133F" w:rsidRPr="008721B5" w:rsidRDefault="003A133F" w:rsidP="003A133F">
      <w:pPr>
        <w:rPr>
          <w:rFonts w:cstheme="minorHAnsi"/>
          <w:b/>
        </w:rPr>
      </w:pPr>
      <w:r w:rsidRPr="008721B5">
        <w:rPr>
          <w:rFonts w:cstheme="minorHAnsi"/>
        </w:rPr>
        <w:tab/>
      </w:r>
    </w:p>
    <w:p w14:paraId="1C6A73FE" w14:textId="77777777" w:rsidR="00526812" w:rsidRPr="008721B5" w:rsidRDefault="00526812" w:rsidP="00526812">
      <w:pPr>
        <w:rPr>
          <w:rFonts w:cstheme="minorHAnsi"/>
          <w:sz w:val="18"/>
          <w:szCs w:val="18"/>
        </w:rPr>
      </w:pPr>
    </w:p>
    <w:p w14:paraId="36A70BFE" w14:textId="77777777" w:rsidR="000017AE" w:rsidRPr="008721B5" w:rsidRDefault="000017AE" w:rsidP="00310FFA">
      <w:pPr>
        <w:spacing w:after="0" w:line="240" w:lineRule="exact"/>
        <w:rPr>
          <w:rFonts w:cstheme="minorHAnsi"/>
          <w:b/>
          <w:color w:val="26539C"/>
          <w:sz w:val="18"/>
          <w:szCs w:val="18"/>
        </w:rPr>
      </w:pPr>
      <w:r w:rsidRPr="008721B5">
        <w:rPr>
          <w:rFonts w:cstheme="minorHAnsi"/>
          <w:b/>
          <w:color w:val="26539C"/>
          <w:sz w:val="18"/>
          <w:szCs w:val="18"/>
        </w:rPr>
        <w:t>INSTRUCTIE</w:t>
      </w:r>
    </w:p>
    <w:p w14:paraId="4183F03B" w14:textId="77777777" w:rsidR="000017AE" w:rsidRPr="008721B5" w:rsidRDefault="000017AE" w:rsidP="00310FFA">
      <w:pPr>
        <w:spacing w:after="0" w:line="240" w:lineRule="exact"/>
        <w:rPr>
          <w:rFonts w:cstheme="minorHAnsi"/>
          <w:color w:val="26539C"/>
          <w:sz w:val="18"/>
          <w:szCs w:val="18"/>
        </w:rPr>
      </w:pPr>
      <w:r w:rsidRPr="008721B5">
        <w:rPr>
          <w:rFonts w:cstheme="minorHAnsi"/>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8721B5" w:rsidRDefault="000017AE" w:rsidP="00310FFA">
      <w:pPr>
        <w:spacing w:after="0" w:line="240" w:lineRule="exact"/>
        <w:rPr>
          <w:rFonts w:cstheme="minorHAnsi"/>
          <w:color w:val="26539C"/>
          <w:sz w:val="18"/>
          <w:szCs w:val="18"/>
        </w:rPr>
      </w:pPr>
    </w:p>
    <w:p w14:paraId="13454942" w14:textId="77777777" w:rsidR="000017AE" w:rsidRPr="008721B5" w:rsidRDefault="000017AE" w:rsidP="00310FFA">
      <w:pPr>
        <w:spacing w:after="0" w:line="240" w:lineRule="exact"/>
        <w:rPr>
          <w:rFonts w:cstheme="minorHAnsi"/>
          <w:b/>
          <w:color w:val="26539C"/>
          <w:sz w:val="18"/>
          <w:szCs w:val="18"/>
        </w:rPr>
      </w:pPr>
      <w:r w:rsidRPr="008721B5">
        <w:rPr>
          <w:rFonts w:cstheme="minorHAnsi"/>
          <w:b/>
          <w:color w:val="26539C"/>
          <w:sz w:val="18"/>
          <w:szCs w:val="18"/>
        </w:rPr>
        <w:t>DISCLAIMER</w:t>
      </w:r>
    </w:p>
    <w:p w14:paraId="6418346D" w14:textId="77777777" w:rsidR="000017AE" w:rsidRPr="008721B5" w:rsidRDefault="000017AE" w:rsidP="00310FFA">
      <w:pPr>
        <w:spacing w:after="0" w:line="240" w:lineRule="exact"/>
        <w:rPr>
          <w:rFonts w:cstheme="minorHAnsi"/>
          <w:color w:val="26539C"/>
          <w:sz w:val="18"/>
          <w:szCs w:val="18"/>
        </w:rPr>
      </w:pPr>
      <w:r w:rsidRPr="008721B5">
        <w:rPr>
          <w:rFonts w:cstheme="minorHAnsi"/>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8721B5" w:rsidRDefault="000017AE" w:rsidP="00310FFA">
      <w:pPr>
        <w:spacing w:after="0" w:line="240" w:lineRule="exact"/>
        <w:rPr>
          <w:rFonts w:cstheme="minorHAnsi"/>
          <w:color w:val="26539C"/>
          <w:sz w:val="18"/>
          <w:szCs w:val="18"/>
        </w:rPr>
      </w:pPr>
    </w:p>
    <w:p w14:paraId="1054E4F8" w14:textId="77777777" w:rsidR="000017AE" w:rsidRPr="008721B5" w:rsidRDefault="000017AE" w:rsidP="00310FFA">
      <w:pPr>
        <w:spacing w:after="0" w:line="240" w:lineRule="exact"/>
        <w:rPr>
          <w:rFonts w:cstheme="minorHAnsi"/>
          <w:color w:val="26539C"/>
          <w:sz w:val="18"/>
          <w:szCs w:val="18"/>
        </w:rPr>
      </w:pPr>
      <w:r w:rsidRPr="008721B5">
        <w:rPr>
          <w:rFonts w:cstheme="minorHAnsi"/>
          <w:color w:val="26539C"/>
          <w:sz w:val="18"/>
          <w:szCs w:val="18"/>
        </w:rPr>
        <w:t xml:space="preserve">Op alle geleverde producten en diensten zijn de </w:t>
      </w:r>
      <w:hyperlink r:id="rId7" w:history="1">
        <w:r w:rsidRPr="008721B5">
          <w:rPr>
            <w:rStyle w:val="Hyperlink"/>
            <w:rFonts w:cstheme="minorHAnsi"/>
            <w:color w:val="26539C"/>
            <w:sz w:val="18"/>
            <w:szCs w:val="18"/>
          </w:rPr>
          <w:t>algemene leveringsvoorwaarden</w:t>
        </w:r>
      </w:hyperlink>
      <w:r w:rsidRPr="008721B5">
        <w:rPr>
          <w:rFonts w:cstheme="minorHAnsi"/>
          <w:color w:val="26539C"/>
          <w:sz w:val="18"/>
          <w:szCs w:val="18"/>
        </w:rPr>
        <w:t xml:space="preserve"> van Performa Uitgeverij BV van toepassing, zoals gedeponeerd bij de Kamer van Koophandel.</w:t>
      </w:r>
    </w:p>
    <w:p w14:paraId="23E0AAC1" w14:textId="77777777" w:rsidR="00F105E4" w:rsidRPr="008721B5" w:rsidRDefault="00F105E4" w:rsidP="00310FFA">
      <w:pPr>
        <w:pStyle w:val="Kop1"/>
        <w:jc w:val="left"/>
        <w:rPr>
          <w:rFonts w:cstheme="minorHAnsi"/>
          <w:sz w:val="22"/>
          <w:szCs w:val="22"/>
        </w:rPr>
      </w:pPr>
    </w:p>
    <w:sectPr w:rsidR="00F105E4" w:rsidRPr="008721B5"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A3728" w14:textId="77777777" w:rsidR="00374C8B" w:rsidRDefault="00374C8B" w:rsidP="00880232">
      <w:pPr>
        <w:spacing w:after="0" w:line="240" w:lineRule="auto"/>
      </w:pPr>
      <w:r>
        <w:separator/>
      </w:r>
    </w:p>
  </w:endnote>
  <w:endnote w:type="continuationSeparator" w:id="0">
    <w:p w14:paraId="7BE2D947" w14:textId="77777777" w:rsidR="00374C8B" w:rsidRDefault="00374C8B"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3327E" w14:textId="77777777" w:rsidR="00374C8B" w:rsidRDefault="00374C8B" w:rsidP="00880232">
      <w:pPr>
        <w:spacing w:after="0" w:line="240" w:lineRule="auto"/>
      </w:pPr>
      <w:r>
        <w:separator/>
      </w:r>
    </w:p>
  </w:footnote>
  <w:footnote w:type="continuationSeparator" w:id="0">
    <w:p w14:paraId="0FE0CF24" w14:textId="77777777" w:rsidR="00374C8B" w:rsidRDefault="00374C8B"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31B"/>
    <w:multiLevelType w:val="hybridMultilevel"/>
    <w:tmpl w:val="24D6A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EC35BA"/>
    <w:multiLevelType w:val="hybridMultilevel"/>
    <w:tmpl w:val="B5842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DF196A"/>
    <w:multiLevelType w:val="hybridMultilevel"/>
    <w:tmpl w:val="78969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EC76DB"/>
    <w:multiLevelType w:val="hybridMultilevel"/>
    <w:tmpl w:val="256E3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372BAE"/>
    <w:multiLevelType w:val="hybridMultilevel"/>
    <w:tmpl w:val="BD564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10140D"/>
    <w:multiLevelType w:val="hybridMultilevel"/>
    <w:tmpl w:val="C5B67E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1D64A06"/>
    <w:multiLevelType w:val="hybridMultilevel"/>
    <w:tmpl w:val="012AF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C3564D"/>
    <w:multiLevelType w:val="hybridMultilevel"/>
    <w:tmpl w:val="426800E2"/>
    <w:lvl w:ilvl="0" w:tplc="22BCFE7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1"/>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32C78"/>
    <w:rsid w:val="001A5DDF"/>
    <w:rsid w:val="0021166E"/>
    <w:rsid w:val="0030728B"/>
    <w:rsid w:val="00310FFA"/>
    <w:rsid w:val="00316499"/>
    <w:rsid w:val="00322F0B"/>
    <w:rsid w:val="00361ED0"/>
    <w:rsid w:val="00374C8B"/>
    <w:rsid w:val="003A133F"/>
    <w:rsid w:val="003D635A"/>
    <w:rsid w:val="003E08FA"/>
    <w:rsid w:val="003F4DDB"/>
    <w:rsid w:val="00422F87"/>
    <w:rsid w:val="004C0560"/>
    <w:rsid w:val="004E3D9B"/>
    <w:rsid w:val="004F1494"/>
    <w:rsid w:val="004F7614"/>
    <w:rsid w:val="00525F9D"/>
    <w:rsid w:val="00526812"/>
    <w:rsid w:val="00543356"/>
    <w:rsid w:val="008721B5"/>
    <w:rsid w:val="00880232"/>
    <w:rsid w:val="008C4B6F"/>
    <w:rsid w:val="0093560B"/>
    <w:rsid w:val="00A95A23"/>
    <w:rsid w:val="00AB1327"/>
    <w:rsid w:val="00AB4876"/>
    <w:rsid w:val="00AF7DAB"/>
    <w:rsid w:val="00B76FED"/>
    <w:rsid w:val="00BB08E9"/>
    <w:rsid w:val="00BF4371"/>
    <w:rsid w:val="00C45FA8"/>
    <w:rsid w:val="00C47B15"/>
    <w:rsid w:val="00CC3221"/>
    <w:rsid w:val="00E11D8B"/>
    <w:rsid w:val="00E1531B"/>
    <w:rsid w:val="00E166D7"/>
    <w:rsid w:val="00E919D4"/>
    <w:rsid w:val="00EC6A05"/>
    <w:rsid w:val="00F066C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555899168">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667904978">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522009169">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669668512">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 w:id="20128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1122</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2019-11-14T09:27:00Z</dcterms:created>
  <dcterms:modified xsi:type="dcterms:W3CDTF">2019-11-14T09:27:00Z</dcterms:modified>
</cp:coreProperties>
</file>