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664E" w14:textId="0CBF9598" w:rsidR="00407BE3" w:rsidRPr="00CC09EC" w:rsidRDefault="00407BE3" w:rsidP="00407BE3">
      <w:pPr>
        <w:rPr>
          <w:b/>
        </w:rPr>
      </w:pPr>
      <w:r>
        <w:rPr>
          <w:b/>
        </w:rPr>
        <w:t>Voorbeeldbrief</w:t>
      </w:r>
      <w:r w:rsidRPr="002707C3">
        <w:rPr>
          <w:b/>
        </w:rPr>
        <w:t xml:space="preserve"> </w:t>
      </w:r>
      <w:r w:rsidRPr="0039373E">
        <w:rPr>
          <w:b/>
        </w:rPr>
        <w:t xml:space="preserve">aan bestuurder over </w:t>
      </w:r>
      <w:r>
        <w:rPr>
          <w:b/>
        </w:rPr>
        <w:t>aankomende</w:t>
      </w:r>
      <w:r w:rsidRPr="0039373E">
        <w:rPr>
          <w:b/>
        </w:rPr>
        <w:t xml:space="preserve"> adviesaanvragen</w:t>
      </w:r>
    </w:p>
    <w:p w14:paraId="2165AC42" w14:textId="77777777" w:rsidR="00407BE3" w:rsidRDefault="00407BE3" w:rsidP="00407BE3">
      <w:r>
        <w:t>Betreft: Verzoek tot informatie en bekendmaking op handen zijnde adviesaanvragen</w:t>
      </w:r>
    </w:p>
    <w:p w14:paraId="548E255C" w14:textId="77777777" w:rsidR="00407BE3" w:rsidRDefault="00407BE3" w:rsidP="00407BE3">
      <w:r>
        <w:t>Geachte ondernemer,</w:t>
      </w:r>
    </w:p>
    <w:p w14:paraId="6C3C1BE7" w14:textId="77777777" w:rsidR="00407BE3" w:rsidRDefault="00407BE3" w:rsidP="00407BE3">
      <w:r>
        <w:t>Onlangs, op [datum] [dag] hebben wij met u in de overlegvergadering besproken of er in de nabije toekomst adviesaanvragen op handen waren. Op dat moment was dat niet het geval. Nou hebben wij gemerkt dat er de volg</w:t>
      </w:r>
      <w:bookmarkStart w:id="0" w:name="_GoBack"/>
      <w:bookmarkEnd w:id="0"/>
      <w:r>
        <w:t>ende ontwikkelingen zijn binnen de organisatie:</w:t>
      </w:r>
    </w:p>
    <w:p w14:paraId="590752D2" w14:textId="77777777" w:rsidR="00407BE3" w:rsidRDefault="00407BE3" w:rsidP="00407BE3">
      <w:r>
        <w:t>[benoem de redenen aan de hand waarvan u vermoedt dat er een adviesaanvraag aan hoort te komen]</w:t>
      </w:r>
    </w:p>
    <w:p w14:paraId="09011D55" w14:textId="77777777" w:rsidR="00407BE3" w:rsidRDefault="00407BE3" w:rsidP="00407BE3">
      <w:r>
        <w:t>Op basis van artikel 31 WOR vragen wij hierbij dan ook meer informatie aan over [benoem onderwerp]. Daartoe ontvangen wij graag van u de volgende stukken:</w:t>
      </w:r>
    </w:p>
    <w:p w14:paraId="0ACEED98" w14:textId="77777777" w:rsidR="00407BE3" w:rsidRDefault="00407BE3" w:rsidP="00407BE3">
      <w:pPr>
        <w:pStyle w:val="Lijstalinea"/>
        <w:numPr>
          <w:ilvl w:val="0"/>
          <w:numId w:val="18"/>
        </w:numPr>
        <w:spacing w:line="259" w:lineRule="auto"/>
      </w:pPr>
      <w:r>
        <w:t>[opsomming gewenste informatie/ documenten]</w:t>
      </w:r>
    </w:p>
    <w:p w14:paraId="3F7D9E09" w14:textId="77777777" w:rsidR="00407BE3" w:rsidRDefault="00407BE3" w:rsidP="00407BE3">
      <w:pPr>
        <w:pStyle w:val="Lijstalinea"/>
        <w:numPr>
          <w:ilvl w:val="0"/>
          <w:numId w:val="18"/>
        </w:numPr>
        <w:spacing w:line="259" w:lineRule="auto"/>
      </w:pPr>
      <w:r>
        <w:t>[opsomming gewenste informatie/ documenten]</w:t>
      </w:r>
    </w:p>
    <w:p w14:paraId="5124937D" w14:textId="77777777" w:rsidR="00407BE3" w:rsidRDefault="00407BE3" w:rsidP="00407BE3">
      <w:r>
        <w:t>Zoals u weet, bepaalt artikel 25 WOR dat u de ondernemingsraad tijdig om advies moet vragen, zodat wij voldoende tijd hebben om weloverwogen advies uit te brengen. Graag horen wij dan ook per ommegaande van u of en welke adviesaanvragen op handen zijn.</w:t>
      </w:r>
    </w:p>
    <w:p w14:paraId="033B028C" w14:textId="77777777" w:rsidR="00407BE3" w:rsidRDefault="00407BE3" w:rsidP="00407BE3">
      <w:r>
        <w:t>Wij stellen voor om hiertoe een extra vergadering in te lassen op [dag] [datum]. Graag horen wij voor [datum] van u of dit u gelegen komt. Zo niet, dan plannen we graag direct de extra vergadering in op een datum die u wel schikt.</w:t>
      </w:r>
    </w:p>
    <w:p w14:paraId="09DD6A10" w14:textId="77777777" w:rsidR="00407BE3" w:rsidRDefault="00407BE3" w:rsidP="00407BE3">
      <w:r>
        <w:t>Met vriendelijke groet,</w:t>
      </w:r>
    </w:p>
    <w:p w14:paraId="0E3A99F2" w14:textId="77777777" w:rsidR="00407BE3" w:rsidRDefault="00407BE3" w:rsidP="00407BE3">
      <w:r>
        <w:t>De ondernemingsraad</w:t>
      </w:r>
    </w:p>
    <w:p w14:paraId="793090DF" w14:textId="77777777" w:rsidR="00407BE3" w:rsidRPr="00696C90" w:rsidRDefault="00407BE3" w:rsidP="00407BE3">
      <w:r>
        <w:t>[naam organisatie]</w:t>
      </w: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D026D2"/>
    <w:multiLevelType w:val="hybridMultilevel"/>
    <w:tmpl w:val="A0FC55D6"/>
    <w:lvl w:ilvl="0" w:tplc="76C6E9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17"/>
  </w:num>
  <w:num w:numId="6">
    <w:abstractNumId w:val="7"/>
  </w:num>
  <w:num w:numId="7">
    <w:abstractNumId w:val="4"/>
  </w:num>
  <w:num w:numId="8">
    <w:abstractNumId w:val="9"/>
  </w:num>
  <w:num w:numId="9">
    <w:abstractNumId w:val="12"/>
  </w:num>
  <w:num w:numId="10">
    <w:abstractNumId w:val="11"/>
  </w:num>
  <w:num w:numId="11">
    <w:abstractNumId w:val="6"/>
  </w:num>
  <w:num w:numId="12">
    <w:abstractNumId w:val="8"/>
  </w:num>
  <w:num w:numId="13">
    <w:abstractNumId w:val="15"/>
  </w:num>
  <w:num w:numId="14">
    <w:abstractNumId w:val="5"/>
  </w:num>
  <w:num w:numId="15">
    <w:abstractNumId w:val="0"/>
  </w:num>
  <w:num w:numId="16">
    <w:abstractNumId w:val="14"/>
  </w:num>
  <w:num w:numId="17">
    <w:abstractNumId w:val="2"/>
    <w:lvlOverride w:ilvl="0"/>
    <w:lvlOverride w:ilvl="1"/>
    <w:lvlOverride w:ilvl="2"/>
    <w:lvlOverride w:ilvl="3"/>
    <w:lvlOverride w:ilvl="4"/>
    <w:lvlOverride w:ilvl="5"/>
    <w:lvlOverride w:ilvl="6"/>
    <w:lvlOverride w:ilvl="7"/>
    <w:lvlOverride w:ilv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2B1E4F"/>
    <w:rsid w:val="00322F0B"/>
    <w:rsid w:val="00361ED0"/>
    <w:rsid w:val="00391EED"/>
    <w:rsid w:val="003C653E"/>
    <w:rsid w:val="003D635A"/>
    <w:rsid w:val="00407BE3"/>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463C0"/>
    <w:rsid w:val="009B03B6"/>
    <w:rsid w:val="00A1232F"/>
    <w:rsid w:val="00A13EC4"/>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2019-11-15T14:51:00Z</dcterms:created>
  <dcterms:modified xsi:type="dcterms:W3CDTF">2019-11-15T14:52:00Z</dcterms:modified>
</cp:coreProperties>
</file>