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74A74" w14:textId="3F751AFD" w:rsidR="007A0133" w:rsidRDefault="007A0133" w:rsidP="007A0133">
      <w:pPr>
        <w:spacing w:line="240" w:lineRule="auto"/>
        <w:rPr>
          <w:b/>
        </w:rPr>
      </w:pPr>
      <w:r>
        <w:rPr>
          <w:b/>
        </w:rPr>
        <w:t>Model Verwerkersovereenkomst</w:t>
      </w:r>
    </w:p>
    <w:p w14:paraId="0A992B43" w14:textId="77777777" w:rsidR="007A0133" w:rsidRDefault="007A0133" w:rsidP="007A0133">
      <w:pPr>
        <w:spacing w:line="240" w:lineRule="auto"/>
      </w:pPr>
    </w:p>
    <w:p w14:paraId="230FEC14" w14:textId="77777777" w:rsidR="007A0133" w:rsidRDefault="007A0133" w:rsidP="007A0133">
      <w:r>
        <w:t>[datum]</w:t>
      </w:r>
    </w:p>
    <w:p w14:paraId="34E08DFD" w14:textId="77777777" w:rsidR="007A0133" w:rsidRDefault="007A0133" w:rsidP="007A0133">
      <w:r>
        <w:t>In verband met de ingang van de Algemene Verordening Gegevensbescherming (AVG) die per 25 mei 2018 is, wensen onderstaande partijen deze verwerkersovereenkomst af te sluiten, zoals bedoeld in artikel 28 AVG.</w:t>
      </w:r>
    </w:p>
    <w:p w14:paraId="25B3EAC5" w14:textId="77777777" w:rsidR="007A0133" w:rsidRDefault="007A0133" w:rsidP="007A0133">
      <w:r>
        <w:t>Ondergetekenden:</w:t>
      </w:r>
    </w:p>
    <w:p w14:paraId="02424277" w14:textId="77777777" w:rsidR="007A0133" w:rsidRDefault="007A0133" w:rsidP="007A0133">
      <w:r>
        <w:t>[organisatienaam, contactgegevens en KVK-nummer van uw eigen organisatienaam]</w:t>
      </w:r>
    </w:p>
    <w:p w14:paraId="42FC79DD" w14:textId="77777777" w:rsidR="007A0133" w:rsidRDefault="007A0133" w:rsidP="007A0133">
      <w:r>
        <w:t>[organisatienaam, contactgegevens en KVK-nummer van de organisatie die gegevens voor u verwerkt]</w:t>
      </w:r>
    </w:p>
    <w:p w14:paraId="6ADBFAB0" w14:textId="77777777" w:rsidR="007A0133" w:rsidRDefault="007A0133" w:rsidP="007A0133">
      <w:r>
        <w:t>Verklaren hierbij als volgt overeen te komen:</w:t>
      </w:r>
    </w:p>
    <w:p w14:paraId="142D15E5" w14:textId="77777777" w:rsidR="007A0133" w:rsidRDefault="007A0133" w:rsidP="007A0133">
      <w:r>
        <w:t xml:space="preserve">[Organisatienaam] verwerkt de volgende soort persoonsgegevens voor [organisatienaam]: </w:t>
      </w:r>
      <w:bookmarkStart w:id="0" w:name="_GoBack"/>
      <w:bookmarkEnd w:id="0"/>
      <w:r>
        <w:t>[benoem het soort persoonsgegevens]. Het doel hiervan is [benoem doel]. De verwerking van deze gegevens betreft [onderwerp] en betreft een maximale duur van [duur]. De betrokkenen betreffen [benoem categorie]. De rechten en plichten van [organisatienaam] als verwerkingsverantwoordelijke zijn als volgt: [benoem rechten en plichten].</w:t>
      </w:r>
    </w:p>
    <w:p w14:paraId="20ADB1A8" w14:textId="77777777" w:rsidR="007A0133" w:rsidRDefault="007A0133" w:rsidP="007A0133">
      <w:r>
        <w:t>Verwerking &amp; geheimhouding</w:t>
      </w:r>
    </w:p>
    <w:p w14:paraId="42854E1A" w14:textId="77777777" w:rsidR="007A0133" w:rsidRDefault="007A0133" w:rsidP="007A0133">
      <w:r>
        <w:t>De verwerker, [organisatienaam], verwerkt persoonsgegevens uitsluitend op basis van de schriftelijke instructies van [organisatienaam] en gebruikt deze persoonsgegevens niet voor eigen doeleinden. De verwerker waarborgt dat alle tot het verwerken van persoonsgegevens gemachtigde personen zich ertoe hebben verbonden vertrouwelijk om te gaan met de persoonsgegevens. Alle personen die werkzaam zijn voor [organisatienaam] zijn gebonden aan een geheimhoudingsplicht.</w:t>
      </w:r>
    </w:p>
    <w:p w14:paraId="0F120DA5" w14:textId="77777777" w:rsidR="007A0133" w:rsidRDefault="007A0133" w:rsidP="007A0133">
      <w:r>
        <w:t>Beveiliging</w:t>
      </w:r>
    </w:p>
    <w:p w14:paraId="42A23062" w14:textId="77777777" w:rsidR="007A0133" w:rsidRDefault="007A0133" w:rsidP="007A0133">
      <w:r>
        <w:t>[Organisatienaam] treft alle passende technische en organisatorische maatregelen ter beveiliging van de verwerking. Deze maatregelen zijn: [benoem maatregelen die de organisatie treft, zoals regelmatige beveiligingstesten].</w:t>
      </w:r>
    </w:p>
    <w:p w14:paraId="6326F757" w14:textId="77777777" w:rsidR="007A0133" w:rsidRDefault="007A0133" w:rsidP="007A0133">
      <w:proofErr w:type="spellStart"/>
      <w:r>
        <w:t>Subverwerkerschap</w:t>
      </w:r>
      <w:proofErr w:type="spellEnd"/>
    </w:p>
    <w:p w14:paraId="68EBB957" w14:textId="77777777" w:rsidR="007A0133" w:rsidRDefault="007A0133" w:rsidP="007A0133">
      <w:r>
        <w:t xml:space="preserve">[Organisatienaam] schakelt alleen </w:t>
      </w:r>
      <w:proofErr w:type="spellStart"/>
      <w:r>
        <w:t>subverwerker</w:t>
      </w:r>
      <w:proofErr w:type="spellEnd"/>
      <w:r>
        <w:t xml:space="preserve">(s) in als [organisatienaam] hieraan voorafgaand schriftelijke toestemming voor heeft gegeven. </w:t>
      </w:r>
      <w:proofErr w:type="spellStart"/>
      <w:r>
        <w:t>Subverwerker</w:t>
      </w:r>
      <w:proofErr w:type="spellEnd"/>
      <w:r>
        <w:t xml:space="preserve">(s) worden ingeschakeld als: [benoem alle situaties waarin een </w:t>
      </w:r>
      <w:proofErr w:type="spellStart"/>
      <w:r>
        <w:t>subverwerker</w:t>
      </w:r>
      <w:proofErr w:type="spellEnd"/>
      <w:r>
        <w:t xml:space="preserve"> wordt ingeschakeld]. [Organisatienaam] gaat met eventuele </w:t>
      </w:r>
      <w:proofErr w:type="spellStart"/>
      <w:r>
        <w:t>subverwerker</w:t>
      </w:r>
      <w:proofErr w:type="spellEnd"/>
      <w:r>
        <w:t xml:space="preserve">(s) dezelfde verplichtingen aan op het gebied van gegevensbescherming als [organisatienaam] met [organisatienaam] heeft. </w:t>
      </w:r>
    </w:p>
    <w:p w14:paraId="36323EA9" w14:textId="77777777" w:rsidR="007A0133" w:rsidRDefault="007A0133" w:rsidP="007A0133">
      <w:r>
        <w:lastRenderedPageBreak/>
        <w:t>Rechten en verplichtingen</w:t>
      </w:r>
    </w:p>
    <w:p w14:paraId="409A9D21" w14:textId="77777777" w:rsidR="007A0133" w:rsidRDefault="007A0133" w:rsidP="007A0133">
      <w:r>
        <w:t xml:space="preserve">De verwerker, [organisatienaam], verleent [organisatienaam]middels technische en organisatorische maatregelen bijstand bij het voldoen aan plichten in het geval betrokkenen hun </w:t>
      </w:r>
      <w:proofErr w:type="spellStart"/>
      <w:r>
        <w:t>privacyrechten</w:t>
      </w:r>
      <w:proofErr w:type="spellEnd"/>
      <w:r>
        <w:t xml:space="preserve"> uitoefenen, denk hierbij aan het recht op inzage, correctie en </w:t>
      </w:r>
      <w:proofErr w:type="spellStart"/>
      <w:r>
        <w:t>dataportabiliteit</w:t>
      </w:r>
      <w:proofErr w:type="spellEnd"/>
      <w:r>
        <w:t>. [Organisatienaam] helpt [organisatienaam] om verplichtingen die voortvloeien uit de AVG na te komen, denk hierbij aan het uitvoeren van een</w:t>
      </w:r>
      <w:r w:rsidRPr="00054310">
        <w:t xml:space="preserve"> </w:t>
      </w:r>
      <w:r>
        <w:t xml:space="preserve">data </w:t>
      </w:r>
      <w:proofErr w:type="spellStart"/>
      <w:r>
        <w:t>protection</w:t>
      </w:r>
      <w:proofErr w:type="spellEnd"/>
      <w:r>
        <w:t xml:space="preserve"> impact assessment (DPIA) en het melden van datalekken.</w:t>
      </w:r>
    </w:p>
    <w:p w14:paraId="068ADCA0" w14:textId="77777777" w:rsidR="007A0133" w:rsidRDefault="007A0133" w:rsidP="007A0133">
      <w:r>
        <w:t>Gegevens verwijderen</w:t>
      </w:r>
    </w:p>
    <w:p w14:paraId="183E8D3E" w14:textId="77777777" w:rsidR="007A0133" w:rsidRDefault="007A0133" w:rsidP="007A0133">
      <w:r>
        <w:t>[Organisatienaam] verwijdert alle persoonsgegevens of bezorgt deze terug aan [organisatienaam] na afloop van de verwerkingsdiensten. Ook verwijdert [organisatienaam] alle bestaande kopieën tenzij opslag van de persoonsgegevens Unierechtelijk of lidstaatrechtelijk is verplicht.</w:t>
      </w:r>
    </w:p>
    <w:p w14:paraId="32BD2FF5" w14:textId="77777777" w:rsidR="007A0133" w:rsidRDefault="007A0133" w:rsidP="007A0133">
      <w:r>
        <w:t>Artikel 28 AVG &amp; audits</w:t>
      </w:r>
    </w:p>
    <w:p w14:paraId="1EE598D5" w14:textId="77777777" w:rsidR="007A0133" w:rsidRDefault="007A0133" w:rsidP="007A0133">
      <w:r>
        <w:t>[Organisatienaam] stelt [organisatienaam] alle informatie ter beschikking die nodig is om de verplichtingen uit artikel 28 AVG na te komen. [Organisatienaam] heeft het recht om de naleving van de verplichtingen van [organisatienaam] die voortvloeien uit deze overeenkomst en de AVG maximaal 1 keer per jaar door een onafhankelijke deskundige te laten vaststellen. Deze deskundige is aan geheimhouding gebonden. De audit, waaronder inspectie, vindt in ieder geval plaats bij een concreet vermoeden van het niet naleven van deze overeenkomst. [Organisatienaam] werkt mee aan deze audit en stelt alle relevante informatie hiertoe tijdig ter beschikking.</w:t>
      </w:r>
    </w:p>
    <w:p w14:paraId="6924DA26" w14:textId="77777777" w:rsidR="007A0133" w:rsidRDefault="007A0133" w:rsidP="007A0133">
      <w:r>
        <w:t>Looptijd overeenkomst</w:t>
      </w:r>
    </w:p>
    <w:p w14:paraId="4690A8C3" w14:textId="57AD31A2" w:rsidR="00422F87" w:rsidRDefault="007A0133">
      <w:r>
        <w:t xml:space="preserve">Deze verwerkersovereenkomst treedt in werking op het moment dat [organisatienaam] zich akkoord verklaart voor de looptijd van de overeenkomst. Als de overeenkomst eindigt of wordt </w:t>
      </w:r>
      <w:proofErr w:type="spellStart"/>
      <w:r>
        <w:t>beeindigd</w:t>
      </w:r>
      <w:proofErr w:type="spellEnd"/>
      <w:r>
        <w:t xml:space="preserve"> blijft deze verwerkersovereenkomst van kracht zolang [organisatienaam] gegevens verwerkt. Hierna eindigt deze verwerkersovereenkomst van rechtswege. Na het </w:t>
      </w:r>
      <w:proofErr w:type="spellStart"/>
      <w:r>
        <w:t>beeindigen</w:t>
      </w:r>
      <w:proofErr w:type="spellEnd"/>
      <w:r>
        <w:t xml:space="preserve"> van deze verwerkersovereenkomst zal [organisatienaam] alle persoonsgegevens wissen binnen [periode]. [Organisatienaam] behoudt uitsluitend kopieën van persoonsgegevens indien zij daartoe wettelijk verplicht is. Na beëindiging van deze overeenkomst blijft de verplichting tot geheimhouding van kracht.</w:t>
      </w:r>
    </w:p>
    <w:p w14:paraId="2A55FA6E" w14:textId="77777777" w:rsidR="007A0133" w:rsidRPr="00422F87" w:rsidRDefault="007A0133"/>
    <w:p w14:paraId="36A70BFE"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0017AE">
      <w:pPr>
        <w:spacing w:after="0" w:line="240" w:lineRule="exact"/>
        <w:rPr>
          <w:color w:val="26539C"/>
          <w:sz w:val="18"/>
          <w:szCs w:val="18"/>
        </w:rPr>
      </w:pPr>
    </w:p>
    <w:p w14:paraId="13454942"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Alle rechten voorbehouden. Zonder voorafgaande schriftelijke toestemming van Performa is het de gebruiker van Performa OR niet toegestaan de producten en/of informatiediensten die op de website of in de nieuwsbrief van Performa OR worden </w:t>
      </w:r>
      <w:r w:rsidRPr="000017AE">
        <w:rPr>
          <w:color w:val="26539C"/>
          <w:sz w:val="18"/>
          <w:szCs w:val="18"/>
        </w:rPr>
        <w:lastRenderedPageBreak/>
        <w:t>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0017AE">
      <w:pPr>
        <w:spacing w:after="0" w:line="240" w:lineRule="exact"/>
        <w:rPr>
          <w:color w:val="26539C"/>
          <w:sz w:val="18"/>
          <w:szCs w:val="18"/>
        </w:rPr>
      </w:pPr>
    </w:p>
    <w:p w14:paraId="1054E4F8"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73259D">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43B60E4"/>
    <w:multiLevelType w:val="hybridMultilevel"/>
    <w:tmpl w:val="C0A402C2"/>
    <w:lvl w:ilvl="0" w:tplc="04130001">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hint="default"/>
      </w:rPr>
    </w:lvl>
    <w:lvl w:ilvl="6" w:tplc="04130001">
      <w:start w:val="1"/>
      <w:numFmt w:val="bullet"/>
      <w:lvlText w:val=""/>
      <w:lvlJc w:val="left"/>
      <w:pPr>
        <w:tabs>
          <w:tab w:val="num" w:pos="5100"/>
        </w:tabs>
        <w:ind w:left="5100" w:hanging="360"/>
      </w:pPr>
      <w:rPr>
        <w:rFonts w:ascii="Symbol" w:hAnsi="Symbol"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9413EC8"/>
    <w:multiLevelType w:val="hybridMultilevel"/>
    <w:tmpl w:val="13DAF1C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035C32"/>
    <w:multiLevelType w:val="hybridMultilevel"/>
    <w:tmpl w:val="B79EC824"/>
    <w:lvl w:ilvl="0" w:tplc="E098D2B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3" w15:restartNumberingAfterBreak="0">
    <w:nsid w:val="6D260C7A"/>
    <w:multiLevelType w:val="hybridMultilevel"/>
    <w:tmpl w:val="28FCB9C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5"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5"/>
  </w:num>
  <w:num w:numId="4">
    <w:abstractNumId w:val="4"/>
  </w:num>
  <w:num w:numId="5">
    <w:abstractNumId w:val="27"/>
  </w:num>
  <w:num w:numId="6">
    <w:abstractNumId w:val="13"/>
  </w:num>
  <w:num w:numId="7">
    <w:abstractNumId w:val="16"/>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17"/>
  </w:num>
  <w:num w:numId="13">
    <w:abstractNumId w:val="7"/>
  </w:num>
  <w:num w:numId="14">
    <w:abstractNumId w:val="8"/>
  </w:num>
  <w:num w:numId="15">
    <w:abstractNumId w:val="25"/>
  </w:num>
  <w:num w:numId="16">
    <w:abstractNumId w:val="21"/>
  </w:num>
  <w:num w:numId="17">
    <w:abstractNumId w:val="1"/>
  </w:num>
  <w:num w:numId="18">
    <w:abstractNumId w:val="11"/>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6499"/>
    <w:rsid w:val="00322F0B"/>
    <w:rsid w:val="00361ED0"/>
    <w:rsid w:val="003D635A"/>
    <w:rsid w:val="003F4DDB"/>
    <w:rsid w:val="00422F87"/>
    <w:rsid w:val="00444A7B"/>
    <w:rsid w:val="004C0560"/>
    <w:rsid w:val="004E3D9B"/>
    <w:rsid w:val="004F1494"/>
    <w:rsid w:val="00525F9D"/>
    <w:rsid w:val="00543356"/>
    <w:rsid w:val="0073259D"/>
    <w:rsid w:val="007A0133"/>
    <w:rsid w:val="00880232"/>
    <w:rsid w:val="008C4B6F"/>
    <w:rsid w:val="0093560B"/>
    <w:rsid w:val="00A95A23"/>
    <w:rsid w:val="00B76FED"/>
    <w:rsid w:val="00BF4371"/>
    <w:rsid w:val="00C45FA8"/>
    <w:rsid w:val="00C47B15"/>
    <w:rsid w:val="00CC3221"/>
    <w:rsid w:val="00E11D8B"/>
    <w:rsid w:val="00E1531B"/>
    <w:rsid w:val="00E166D7"/>
    <w:rsid w:val="00E7033E"/>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73259D"/>
    <w:pPr>
      <w:keepNext/>
      <w:spacing w:after="0" w:line="240" w:lineRule="exact"/>
      <w:jc w:val="both"/>
      <w:outlineLvl w:val="0"/>
    </w:pPr>
    <w:rPr>
      <w:rFonts w:cs="Times New Roman"/>
      <w:b/>
      <w:color w:val="000000" w:themeColor="text1"/>
      <w:kern w:val="36"/>
      <w:lang w:eastAsia="nl-NL"/>
    </w:rPr>
  </w:style>
  <w:style w:type="paragraph" w:styleId="Kop2">
    <w:name w:val="heading 2"/>
    <w:basedOn w:val="Standaard"/>
    <w:next w:val="Standaard"/>
    <w:link w:val="Kop2Char"/>
    <w:uiPriority w:val="9"/>
    <w:semiHidden/>
    <w:unhideWhenUsed/>
    <w:qFormat/>
    <w:rsid w:val="007325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73259D"/>
    <w:rPr>
      <w:rFonts w:cs="Times New Roman"/>
      <w:b/>
      <w:color w:val="000000" w:themeColor="text1"/>
      <w:kern w:val="36"/>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 w:type="character" w:customStyle="1" w:styleId="Kop2Char">
    <w:name w:val="Kop 2 Char"/>
    <w:basedOn w:val="Standaardalinea-lettertype"/>
    <w:link w:val="Kop2"/>
    <w:uiPriority w:val="9"/>
    <w:semiHidden/>
    <w:rsid w:val="0073259D"/>
    <w:rPr>
      <w:rFonts w:asciiTheme="majorHAnsi" w:eastAsiaTheme="majorEastAsia" w:hAnsiTheme="majorHAnsi" w:cstheme="majorBidi"/>
      <w:color w:val="365F91" w:themeColor="accent1" w:themeShade="BF"/>
      <w:sz w:val="26"/>
      <w:szCs w:val="26"/>
    </w:rPr>
  </w:style>
  <w:style w:type="paragraph" w:styleId="Inhopg2">
    <w:name w:val="toc 2"/>
    <w:basedOn w:val="Standaard"/>
    <w:next w:val="Standaard"/>
    <w:autoRedefine/>
    <w:uiPriority w:val="39"/>
    <w:semiHidden/>
    <w:unhideWhenUsed/>
    <w:rsid w:val="0073259D"/>
    <w:pPr>
      <w:spacing w:after="100" w:line="240" w:lineRule="auto"/>
      <w:ind w:left="220"/>
    </w:pPr>
    <w:rPr>
      <w:rFonts w:ascii="Calibri" w:hAnsi="Calibri" w:cs="Times New Roman"/>
      <w:lang w:eastAsia="nl-NL"/>
    </w:rPr>
  </w:style>
  <w:style w:type="paragraph" w:styleId="Kopvaninhoudsopgave">
    <w:name w:val="TOC Heading"/>
    <w:basedOn w:val="Kop1"/>
    <w:next w:val="Standaard"/>
    <w:uiPriority w:val="39"/>
    <w:unhideWhenUsed/>
    <w:qFormat/>
    <w:rsid w:val="0073259D"/>
    <w:pPr>
      <w:keepLines/>
      <w:spacing w:before="480" w:line="276" w:lineRule="auto"/>
      <w:jc w:val="left"/>
      <w:outlineLvl w:val="9"/>
    </w:pPr>
    <w:rPr>
      <w:rFonts w:asciiTheme="majorHAnsi" w:eastAsiaTheme="majorEastAsia" w:hAnsiTheme="majorHAnsi" w:cstheme="majorBidi"/>
      <w:b w:val="0"/>
      <w:color w:val="365F91" w:themeColor="accent1" w:themeShade="BF"/>
      <w:kern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896820818">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2019-11-19T09:53:00Z</dcterms:created>
  <dcterms:modified xsi:type="dcterms:W3CDTF">2019-11-19T09:53:00Z</dcterms:modified>
</cp:coreProperties>
</file>