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FF6C" w14:textId="3B33F99B" w:rsidR="002F5D09" w:rsidRPr="000842E4" w:rsidRDefault="002F5D09" w:rsidP="002F5D09">
      <w:pPr>
        <w:rPr>
          <w:b/>
        </w:rPr>
      </w:pPr>
      <w:r>
        <w:rPr>
          <w:b/>
        </w:rPr>
        <w:t>Brief</w:t>
      </w:r>
      <w:r w:rsidRPr="00AF14C6">
        <w:rPr>
          <w:b/>
        </w:rPr>
        <w:t xml:space="preserve"> aan bestuurder over opschortingstermijn bij niet volgen </w:t>
      </w:r>
      <w:r>
        <w:rPr>
          <w:b/>
        </w:rPr>
        <w:t>advies OR</w:t>
      </w:r>
    </w:p>
    <w:p w14:paraId="5CA48EA0" w14:textId="77777777" w:rsidR="002F5D09" w:rsidRDefault="002F5D09" w:rsidP="002F5D09">
      <w:r>
        <w:t>Geachte bestuurder,</w:t>
      </w:r>
    </w:p>
    <w:p w14:paraId="30007967" w14:textId="77777777" w:rsidR="002F5D09" w:rsidRDefault="002F5D09" w:rsidP="002F5D09">
      <w:r>
        <w:t xml:space="preserve">Onlangs, op [datum], heeft u aan de ondernemingsraad te kennen gegeven dat uw definitieve besluit inzake het adviestraject betreffende [onderwerp] afwijkt van het advies van de ondernemingsraad. Wij betreuren het dat u het advies van de ondernemingsraad niet (geheel) overneemt. </w:t>
      </w:r>
    </w:p>
    <w:p w14:paraId="1D3E1FC3" w14:textId="77777777" w:rsidR="002F5D09" w:rsidRDefault="002F5D09" w:rsidP="002F5D09">
      <w:r>
        <w:t>Wij sturen u deze brief, o</w:t>
      </w:r>
      <w:bookmarkStart w:id="0" w:name="_GoBack"/>
      <w:bookmarkEnd w:id="0"/>
      <w:r>
        <w:t>m u op de hoogte te stellen van het feit dat de opschortingstermijn in is gegaan. Dat betekent dat wij als ondernemingsraad tot [datum] de tijd hebben om te bepalen of wij al dan niet in beroep gaan tegen uw definitieve besluit. Tot [datum] is het u wettelijk niet toegestaan om uitvoering te geven aan uw besluit, zo is bepaald in artikel 25 lid 6 van de Wet op de ondernemingsraden (WOR).</w:t>
      </w:r>
    </w:p>
    <w:p w14:paraId="73555048" w14:textId="77777777" w:rsidR="002F5D09" w:rsidRDefault="002F5D09" w:rsidP="002F5D09">
      <w:r>
        <w:t>Uiteraard trachten wij als ondernemingsraad hier zo snel mogelijk een beslissing in te nemen. Wij stellen u dan ook zo spoedig mogelijk, maar in ieder geval voor [datum] hiervan op de hoogte. Uiteraard zijn wij te allen tijde bereid om met u in gesprek te gaan over een mogelijke oplossing.</w:t>
      </w:r>
    </w:p>
    <w:p w14:paraId="2AF5CF32" w14:textId="77777777" w:rsidR="002F5D09" w:rsidRDefault="002F5D09" w:rsidP="002F5D09">
      <w:r>
        <w:t>Heeft u zelf vragen? Neem dan contact op met [naam], de [functie OR]. Hij/ zij is bereikbaar via: [contactgegevens].</w:t>
      </w:r>
    </w:p>
    <w:p w14:paraId="331A8084" w14:textId="77777777" w:rsidR="002F5D09" w:rsidRDefault="002F5D09" w:rsidP="002F5D09">
      <w:r>
        <w:t>Met vriendelijke groet,</w:t>
      </w:r>
    </w:p>
    <w:p w14:paraId="1AC10925" w14:textId="77777777" w:rsidR="002F5D09" w:rsidRPr="00257C09" w:rsidRDefault="002F5D09" w:rsidP="002F5D09">
      <w:r>
        <w:t>De ondernemingsraad van [organisatienaam]</w:t>
      </w:r>
    </w:p>
    <w:p w14:paraId="668E9C71" w14:textId="77777777" w:rsidR="003C653E" w:rsidRDefault="003C653E" w:rsidP="00C82906">
      <w:pPr>
        <w:spacing w:after="0" w:line="240" w:lineRule="exact"/>
        <w:rPr>
          <w:b/>
          <w:color w:val="26539C"/>
          <w:sz w:val="18"/>
          <w:szCs w:val="18"/>
        </w:rPr>
      </w:pPr>
    </w:p>
    <w:p w14:paraId="019262A8" w14:textId="5E49310B" w:rsidR="000017AE" w:rsidRPr="000017AE" w:rsidRDefault="000017AE" w:rsidP="00C82906">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C82906">
      <w:pPr>
        <w:spacing w:after="0" w:line="240" w:lineRule="exact"/>
        <w:rPr>
          <w:color w:val="26539C"/>
          <w:sz w:val="18"/>
          <w:szCs w:val="18"/>
        </w:rPr>
      </w:pPr>
    </w:p>
    <w:p w14:paraId="79DD99A5" w14:textId="77777777" w:rsidR="000017AE" w:rsidRPr="000017AE" w:rsidRDefault="000017AE" w:rsidP="00C82906">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C82906">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C82906">
      <w:pPr>
        <w:spacing w:after="0" w:line="240" w:lineRule="exact"/>
        <w:rPr>
          <w:color w:val="26539C"/>
          <w:sz w:val="18"/>
          <w:szCs w:val="18"/>
        </w:rPr>
      </w:pPr>
    </w:p>
    <w:p w14:paraId="121D0EC1"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C82906">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4E6"/>
    <w:multiLevelType w:val="hybridMultilevel"/>
    <w:tmpl w:val="A426BD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4D6108"/>
    <w:multiLevelType w:val="hybridMultilevel"/>
    <w:tmpl w:val="D3FC0D0A"/>
    <w:lvl w:ilvl="0" w:tplc="662AEA3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0D026D2"/>
    <w:multiLevelType w:val="hybridMultilevel"/>
    <w:tmpl w:val="A0FC55D6"/>
    <w:lvl w:ilvl="0" w:tplc="76C6E96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195501"/>
    <w:multiLevelType w:val="hybridMultilevel"/>
    <w:tmpl w:val="BECE9E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634F29"/>
    <w:multiLevelType w:val="hybridMultilevel"/>
    <w:tmpl w:val="2F2E79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EFC2128"/>
    <w:multiLevelType w:val="hybridMultilevel"/>
    <w:tmpl w:val="93E8A316"/>
    <w:lvl w:ilvl="0" w:tplc="527A9A9A">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0E6C92"/>
    <w:multiLevelType w:val="hybridMultilevel"/>
    <w:tmpl w:val="C340F1F2"/>
    <w:lvl w:ilvl="0" w:tplc="6EDC6D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0"/>
  </w:num>
  <w:num w:numId="4">
    <w:abstractNumId w:val="1"/>
  </w:num>
  <w:num w:numId="5">
    <w:abstractNumId w:val="17"/>
  </w:num>
  <w:num w:numId="6">
    <w:abstractNumId w:val="7"/>
  </w:num>
  <w:num w:numId="7">
    <w:abstractNumId w:val="4"/>
  </w:num>
  <w:num w:numId="8">
    <w:abstractNumId w:val="9"/>
  </w:num>
  <w:num w:numId="9">
    <w:abstractNumId w:val="12"/>
  </w:num>
  <w:num w:numId="10">
    <w:abstractNumId w:val="11"/>
  </w:num>
  <w:num w:numId="11">
    <w:abstractNumId w:val="6"/>
  </w:num>
  <w:num w:numId="12">
    <w:abstractNumId w:val="8"/>
  </w:num>
  <w:num w:numId="13">
    <w:abstractNumId w:val="15"/>
  </w:num>
  <w:num w:numId="14">
    <w:abstractNumId w:val="5"/>
  </w:num>
  <w:num w:numId="15">
    <w:abstractNumId w:val="0"/>
  </w:num>
  <w:num w:numId="16">
    <w:abstractNumId w:val="14"/>
  </w:num>
  <w:num w:numId="17">
    <w:abstractNumId w:val="2"/>
    <w:lvlOverride w:ilvl="0"/>
    <w:lvlOverride w:ilvl="1"/>
    <w:lvlOverride w:ilvl="2"/>
    <w:lvlOverride w:ilvl="3"/>
    <w:lvlOverride w:ilvl="4"/>
    <w:lvlOverride w:ilvl="5"/>
    <w:lvlOverride w:ilvl="6"/>
    <w:lvlOverride w:ilvl="7"/>
    <w:lvlOverride w:ilvl="8"/>
  </w:num>
  <w:num w:numId="18">
    <w:abstractNumId w:val="3"/>
  </w:num>
  <w:num w:numId="19">
    <w:abstractNumId w:val="18"/>
  </w:num>
  <w:num w:numId="20">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16664"/>
    <w:rsid w:val="001B08D3"/>
    <w:rsid w:val="001D18D6"/>
    <w:rsid w:val="0021166E"/>
    <w:rsid w:val="00216AB4"/>
    <w:rsid w:val="00245817"/>
    <w:rsid w:val="002B1E4F"/>
    <w:rsid w:val="002F5D09"/>
    <w:rsid w:val="00322F0B"/>
    <w:rsid w:val="00361ED0"/>
    <w:rsid w:val="00391EED"/>
    <w:rsid w:val="003C653E"/>
    <w:rsid w:val="003D635A"/>
    <w:rsid w:val="00407BE3"/>
    <w:rsid w:val="00422F87"/>
    <w:rsid w:val="00470E60"/>
    <w:rsid w:val="004B56CD"/>
    <w:rsid w:val="004C0560"/>
    <w:rsid w:val="004C09FF"/>
    <w:rsid w:val="004E3D9B"/>
    <w:rsid w:val="004F05EB"/>
    <w:rsid w:val="004F1494"/>
    <w:rsid w:val="00525F9D"/>
    <w:rsid w:val="00543356"/>
    <w:rsid w:val="005D0C6F"/>
    <w:rsid w:val="006238C6"/>
    <w:rsid w:val="007F1351"/>
    <w:rsid w:val="00880232"/>
    <w:rsid w:val="00913BB1"/>
    <w:rsid w:val="0093560B"/>
    <w:rsid w:val="009463C0"/>
    <w:rsid w:val="009B03B6"/>
    <w:rsid w:val="00A1232F"/>
    <w:rsid w:val="00A13EC4"/>
    <w:rsid w:val="00A339B4"/>
    <w:rsid w:val="00A52A2A"/>
    <w:rsid w:val="00A87508"/>
    <w:rsid w:val="00A95A23"/>
    <w:rsid w:val="00B02C70"/>
    <w:rsid w:val="00B76FED"/>
    <w:rsid w:val="00C45FA8"/>
    <w:rsid w:val="00C47B15"/>
    <w:rsid w:val="00C82906"/>
    <w:rsid w:val="00CC3221"/>
    <w:rsid w:val="00D05BB6"/>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3C653E"/>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1056">
      <w:bodyDiv w:val="1"/>
      <w:marLeft w:val="0"/>
      <w:marRight w:val="0"/>
      <w:marTop w:val="0"/>
      <w:marBottom w:val="0"/>
      <w:divBdr>
        <w:top w:val="none" w:sz="0" w:space="0" w:color="auto"/>
        <w:left w:val="none" w:sz="0" w:space="0" w:color="auto"/>
        <w:bottom w:val="none" w:sz="0" w:space="0" w:color="auto"/>
        <w:right w:val="none" w:sz="0" w:space="0" w:color="auto"/>
      </w:divBdr>
    </w:div>
    <w:div w:id="244194378">
      <w:bodyDiv w:val="1"/>
      <w:marLeft w:val="0"/>
      <w:marRight w:val="0"/>
      <w:marTop w:val="0"/>
      <w:marBottom w:val="0"/>
      <w:divBdr>
        <w:top w:val="none" w:sz="0" w:space="0" w:color="auto"/>
        <w:left w:val="none" w:sz="0" w:space="0" w:color="auto"/>
        <w:bottom w:val="none" w:sz="0" w:space="0" w:color="auto"/>
        <w:right w:val="none" w:sz="0" w:space="0" w:color="auto"/>
      </w:divBdr>
    </w:div>
    <w:div w:id="282536417">
      <w:bodyDiv w:val="1"/>
      <w:marLeft w:val="0"/>
      <w:marRight w:val="0"/>
      <w:marTop w:val="0"/>
      <w:marBottom w:val="0"/>
      <w:divBdr>
        <w:top w:val="none" w:sz="0" w:space="0" w:color="auto"/>
        <w:left w:val="none" w:sz="0" w:space="0" w:color="auto"/>
        <w:bottom w:val="none" w:sz="0" w:space="0" w:color="auto"/>
        <w:right w:val="none" w:sz="0" w:space="0" w:color="auto"/>
      </w:divBdr>
    </w:div>
    <w:div w:id="390269303">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58936070">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 w:id="1832939476">
      <w:bodyDiv w:val="1"/>
      <w:marLeft w:val="0"/>
      <w:marRight w:val="0"/>
      <w:marTop w:val="0"/>
      <w:marBottom w:val="0"/>
      <w:divBdr>
        <w:top w:val="none" w:sz="0" w:space="0" w:color="auto"/>
        <w:left w:val="none" w:sz="0" w:space="0" w:color="auto"/>
        <w:bottom w:val="none" w:sz="0" w:space="0" w:color="auto"/>
        <w:right w:val="none" w:sz="0" w:space="0" w:color="auto"/>
      </w:divBdr>
    </w:div>
    <w:div w:id="199295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2019-11-15T16:04:00Z</dcterms:created>
  <dcterms:modified xsi:type="dcterms:W3CDTF">2019-11-15T16:04:00Z</dcterms:modified>
</cp:coreProperties>
</file>