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9E07" w14:textId="234EBCCE" w:rsidR="006D6320" w:rsidRPr="00386BCB" w:rsidRDefault="006D6320" w:rsidP="006D6320">
      <w:pPr>
        <w:rPr>
          <w:b/>
        </w:rPr>
      </w:pPr>
      <w:r>
        <w:rPr>
          <w:b/>
        </w:rPr>
        <w:t>Voorbeeldbrief</w:t>
      </w:r>
      <w:r w:rsidRPr="00386BCB">
        <w:rPr>
          <w:b/>
        </w:rPr>
        <w:t xml:space="preserve"> initiatiefvoorstel PSA-maatregelen</w:t>
      </w:r>
    </w:p>
    <w:p w14:paraId="4756256B" w14:textId="77777777" w:rsidR="006D6320" w:rsidRDefault="006D6320" w:rsidP="006D6320">
      <w:pPr>
        <w:jc w:val="right"/>
      </w:pPr>
      <w:r>
        <w:t>[plaats, datum]</w:t>
      </w:r>
    </w:p>
    <w:p w14:paraId="4EE66086" w14:textId="77777777" w:rsidR="006D6320" w:rsidRDefault="006D6320" w:rsidP="006D6320">
      <w:pPr>
        <w:rPr>
          <w:u w:val="single"/>
        </w:rPr>
      </w:pPr>
      <w:r>
        <w:rPr>
          <w:u w:val="single"/>
        </w:rPr>
        <w:t>Betreft: Initiatiefvoorstel PSA-maatregelen op grond van artikel 23 lid 3 WOR</w:t>
      </w:r>
    </w:p>
    <w:p w14:paraId="7711C8AC" w14:textId="77777777" w:rsidR="006D6320" w:rsidRDefault="006D6320" w:rsidP="006D6320">
      <w:r>
        <w:t>Geachte ondernemer,</w:t>
      </w:r>
      <w:bookmarkStart w:id="0" w:name="_GoBack"/>
      <w:bookmarkEnd w:id="0"/>
    </w:p>
    <w:p w14:paraId="004C6014" w14:textId="77777777" w:rsidR="006D6320" w:rsidRDefault="006D6320" w:rsidP="006D6320">
      <w:r>
        <w:t>Hierbij berichten wij u formeel over ons initiatief tot het vaststellen van meerdere maatregelen om het PSA-beleid in de organisatie te versterken. Wij verzoeken u om de ondernemingsraad zo spoedig mogelijk en met redenen omkleed te berichten of en in hoeverre u overeenkomstig het voorstel zult besluiten.</w:t>
      </w:r>
    </w:p>
    <w:p w14:paraId="0D0EA0D5" w14:textId="77777777" w:rsidR="006D6320" w:rsidRDefault="006D6320" w:rsidP="006D6320">
      <w:r>
        <w:rPr>
          <w:i/>
        </w:rPr>
        <w:t>Inleiding</w:t>
      </w:r>
      <w:r>
        <w:br/>
        <w:t xml:space="preserve">Zoals eerder met u besproken tijdens onze overlegvergadering van […] in het kader van […] hebben wij reeds nadere informatie van u ontvangen met betrekking tot werkdruk en verzuim binnen de organisatie. Het voorstel ziet op het PSA-beleid binnen [naam organisatie] en valt onder de onderwerpen die betrekking hebben op het instemmingsrecht en de zorgtaak van de ondernemingsraad ten aanzien van arbeidsomstandigheden, zodat sprake is van een aangelegenheid die de onderneming betreft. Wij hebben toen afgesproken dat wij zodra ons voorstel voldoende concreet zou zijn, u formeel een uitgewerkt en gemotiveerd initiatiefvoorstel zouden doen toekomen. Dit initiatiefvoorstel treft u hierbij aan. </w:t>
      </w:r>
    </w:p>
    <w:p w14:paraId="053CBC63" w14:textId="77777777" w:rsidR="006D6320" w:rsidRDefault="006D6320" w:rsidP="006D6320">
      <w:r>
        <w:rPr>
          <w:i/>
        </w:rPr>
        <w:t>Toelichting</w:t>
      </w:r>
      <w:r>
        <w:t xml:space="preserve"> </w:t>
      </w:r>
      <w:r>
        <w:br/>
        <w:t xml:space="preserve">[Een beschrijving van de achtergrond van het initiatiefvoorstel, de aanleiding voor het voorstel, het beoogde doel van het voorstel, waarom het voorstel de beste oplossing is en of en zo ja welke alternatieven er zijn overwogen.] </w:t>
      </w:r>
    </w:p>
    <w:p w14:paraId="0613DBE1" w14:textId="77777777" w:rsidR="006D6320" w:rsidRDefault="006D6320" w:rsidP="006D6320">
      <w:r>
        <w:rPr>
          <w:i/>
        </w:rPr>
        <w:t>Het voorstel van de OR</w:t>
      </w:r>
      <w:r>
        <w:br/>
        <w:t xml:space="preserve">[Een uitgebreide beschrijving van het voorstel, voorzien van financiële onderbouwing.] </w:t>
      </w:r>
    </w:p>
    <w:p w14:paraId="42E6FA9E" w14:textId="77777777" w:rsidR="006D6320" w:rsidRDefault="006D6320" w:rsidP="006D6320">
      <w:r>
        <w:rPr>
          <w:i/>
        </w:rPr>
        <w:t>De aanpak om het voorstel te bespreken</w:t>
      </w:r>
      <w:r>
        <w:br/>
        <w:t>De ondernemingsraad hoopt u hiermee voldoende inzicht te hebben gegeven in de redenen voor het voorstel tot het versterken van het PSA-beleid. De ondernemingsraad nodigt u uit voor een (ingelaste) overlegvergadering om dit voorstel met u te bespreken. Tijdens deze overlegvergadering kunnen vragen worden beantwoord, eventuele onduidelijkheden worden weggenomen en kan de ondernemingsraad een nadere toelichting geven op dit initiatiefvoorstel.</w:t>
      </w:r>
    </w:p>
    <w:p w14:paraId="322954F5" w14:textId="77777777" w:rsidR="006D6320" w:rsidRDefault="006D6320" w:rsidP="006D6320">
      <w:r>
        <w:rPr>
          <w:i/>
        </w:rPr>
        <w:t>Communicatie</w:t>
      </w:r>
      <w:r>
        <w:br/>
        <w:t xml:space="preserve">De besluitvorming rondom dit initiatiefvoorstel is nog niet intern gecommuniceerd. Graag willen wij hiertoe op korte termijn overgaan, zodat alle medewerkers en betrokkenen op de hoogte zijn van de ontwikkelingen. Uiteraard vinden wij het belangrijk een en ander eerst met u te bespreken. Graag stemmen wij de verdere communicatie met u af. </w:t>
      </w:r>
    </w:p>
    <w:p w14:paraId="76AD1630" w14:textId="77777777" w:rsidR="006D6320" w:rsidRDefault="006D6320" w:rsidP="006D6320">
      <w:r>
        <w:lastRenderedPageBreak/>
        <w:t xml:space="preserve">De ondernemingsraad verzoekt om een extra overlegvergadering binnen twee weken na de datum van deze brief; of </w:t>
      </w:r>
    </w:p>
    <w:p w14:paraId="693931CF" w14:textId="77777777" w:rsidR="006D6320" w:rsidRDefault="006D6320" w:rsidP="006D6320">
      <w:r>
        <w:t>De ondernemingsraad verzoekt om plaatsing van dit voorstel op de agenda van de eerstvolgende overlegvergadering.</w:t>
      </w:r>
    </w:p>
    <w:p w14:paraId="5238D480" w14:textId="77777777" w:rsidR="006D6320" w:rsidRDefault="006D6320" w:rsidP="006D6320">
      <w:r>
        <w:t>De ondernemingsraad ziet uw reactie graag tegemoet.</w:t>
      </w:r>
    </w:p>
    <w:p w14:paraId="693D0777" w14:textId="77777777" w:rsidR="006D6320" w:rsidRDefault="006D6320" w:rsidP="006D6320">
      <w:r>
        <w:t>Met vriendelijke groet,</w:t>
      </w:r>
    </w:p>
    <w:p w14:paraId="65545FAE" w14:textId="77777777" w:rsidR="006D6320" w:rsidRDefault="006D6320" w:rsidP="006D6320">
      <w:r>
        <w:t>De ondernemingsraad</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22F0B"/>
    <w:rsid w:val="00361ED0"/>
    <w:rsid w:val="00363546"/>
    <w:rsid w:val="00391EED"/>
    <w:rsid w:val="003D635A"/>
    <w:rsid w:val="00422F87"/>
    <w:rsid w:val="004C0560"/>
    <w:rsid w:val="004E3D9B"/>
    <w:rsid w:val="004F1494"/>
    <w:rsid w:val="00525F9D"/>
    <w:rsid w:val="00543356"/>
    <w:rsid w:val="006D6320"/>
    <w:rsid w:val="00880232"/>
    <w:rsid w:val="0093560B"/>
    <w:rsid w:val="009F44A5"/>
    <w:rsid w:val="00A95A23"/>
    <w:rsid w:val="00B76FED"/>
    <w:rsid w:val="00C45FA8"/>
    <w:rsid w:val="00C47B15"/>
    <w:rsid w:val="00CC3221"/>
    <w:rsid w:val="00E11D8B"/>
    <w:rsid w:val="00E1531B"/>
    <w:rsid w:val="00E76488"/>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2019-11-18T15:44:00Z</dcterms:created>
  <dcterms:modified xsi:type="dcterms:W3CDTF">2019-11-18T15:44:00Z</dcterms:modified>
</cp:coreProperties>
</file>