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CC420" w14:textId="62C93FC3" w:rsidR="003C653E" w:rsidRDefault="003C653E" w:rsidP="003C653E">
      <w:pPr>
        <w:rPr>
          <w:rFonts w:ascii="Calibri" w:eastAsia="Calibri" w:hAnsi="Calibri" w:cs="Times New Roman"/>
          <w:b/>
        </w:rPr>
      </w:pPr>
      <w:bookmarkStart w:id="0" w:name="_GoBack"/>
      <w:r>
        <w:rPr>
          <w:rFonts w:ascii="Calibri" w:eastAsia="Calibri" w:hAnsi="Calibri" w:cs="Times New Roman"/>
          <w:b/>
        </w:rPr>
        <w:t>Voorbeeldbrief</w:t>
      </w:r>
      <w:r>
        <w:rPr>
          <w:rFonts w:ascii="Calibri" w:eastAsia="Calibri" w:hAnsi="Calibri" w:cs="Times New Roman"/>
          <w:b/>
        </w:rPr>
        <w:t xml:space="preserve"> aan bestuurder over aanvraag OR-budget</w:t>
      </w:r>
    </w:p>
    <w:bookmarkEnd w:id="0"/>
    <w:p w14:paraId="4CBCC6CE" w14:textId="77777777" w:rsidR="003C653E" w:rsidRDefault="003C653E" w:rsidP="003C653E">
      <w:pPr>
        <w:rPr>
          <w:rFonts w:ascii="Calibri" w:eastAsia="Calibri" w:hAnsi="Calibri" w:cs="Times New Roman"/>
        </w:rPr>
      </w:pPr>
      <w:r>
        <w:rPr>
          <w:rFonts w:ascii="Calibri" w:eastAsia="Calibri" w:hAnsi="Calibri" w:cs="Times New Roman"/>
        </w:rPr>
        <w:t>Geachte bestuurder,</w:t>
      </w:r>
    </w:p>
    <w:p w14:paraId="0123BC1C" w14:textId="77777777" w:rsidR="003C653E" w:rsidRDefault="003C653E" w:rsidP="003C653E">
      <w:pPr>
        <w:rPr>
          <w:rFonts w:ascii="Calibri" w:eastAsia="Calibri" w:hAnsi="Calibri" w:cs="Times New Roman"/>
        </w:rPr>
      </w:pPr>
      <w:r>
        <w:rPr>
          <w:rFonts w:ascii="Calibri" w:eastAsia="Calibri" w:hAnsi="Calibri" w:cs="Times New Roman"/>
        </w:rPr>
        <w:t xml:space="preserve">Onlangs, op [datum], hebben wij tijdens de vergadering afgesproken om [voortaan] te werken met een jaarlijks OR-budget. Met deze brief willen wij graag deze afspraken vastleggen. </w:t>
      </w:r>
    </w:p>
    <w:p w14:paraId="52F42788" w14:textId="77777777" w:rsidR="003C653E" w:rsidRDefault="003C653E" w:rsidP="003C653E">
      <w:pPr>
        <w:rPr>
          <w:rFonts w:ascii="Calibri" w:eastAsia="Calibri" w:hAnsi="Calibri" w:cs="Times New Roman"/>
        </w:rPr>
      </w:pPr>
      <w:r>
        <w:rPr>
          <w:rFonts w:ascii="Calibri" w:eastAsia="Calibri" w:hAnsi="Calibri" w:cs="Times New Roman"/>
        </w:rPr>
        <w:t>De reden dat we vanaf [datum] gaan werken met een jaarlijks OR-budget, is om de gang van zaken omtrent financiering van bepaalde medezeggenschapszaken sneller en efficiënter te laten verlopen. Dit bespaart zowel u als de ondernemingsraad veel tijd.</w:t>
      </w:r>
    </w:p>
    <w:p w14:paraId="7B9D706F" w14:textId="77777777" w:rsidR="003C653E" w:rsidRDefault="003C653E" w:rsidP="003C653E">
      <w:pPr>
        <w:rPr>
          <w:rFonts w:ascii="Calibri" w:eastAsia="Calibri" w:hAnsi="Calibri" w:cs="Times New Roman"/>
        </w:rPr>
      </w:pPr>
      <w:r>
        <w:rPr>
          <w:rFonts w:ascii="Calibri" w:eastAsia="Calibri" w:hAnsi="Calibri" w:cs="Times New Roman"/>
        </w:rPr>
        <w:t>Zoals besproken, zal het jaarlijks OR-budget voor het jaartal [benoem jaartal] € [bedrag] bedragen. De volgende zaken worden gefinancierd met dit budget:</w:t>
      </w:r>
    </w:p>
    <w:p w14:paraId="61EF4A6F" w14:textId="77777777" w:rsidR="003C653E" w:rsidRDefault="003C653E" w:rsidP="003C653E">
      <w:pPr>
        <w:pStyle w:val="Lijstalinea"/>
        <w:numPr>
          <w:ilvl w:val="0"/>
          <w:numId w:val="17"/>
        </w:numPr>
        <w:spacing w:after="200" w:line="276" w:lineRule="auto"/>
        <w:rPr>
          <w:rFonts w:ascii="Calibri" w:eastAsia="Calibri" w:hAnsi="Calibri" w:cs="Times New Roman"/>
        </w:rPr>
      </w:pPr>
      <w:r>
        <w:rPr>
          <w:rFonts w:ascii="Calibri" w:eastAsia="Calibri" w:hAnsi="Calibri" w:cs="Times New Roman"/>
        </w:rPr>
        <w:t>kosten extern advies;</w:t>
      </w:r>
    </w:p>
    <w:p w14:paraId="340764C2" w14:textId="77777777" w:rsidR="003C653E" w:rsidRDefault="003C653E" w:rsidP="003C653E">
      <w:pPr>
        <w:pStyle w:val="Lijstalinea"/>
        <w:numPr>
          <w:ilvl w:val="0"/>
          <w:numId w:val="17"/>
        </w:numPr>
        <w:spacing w:after="200" w:line="276" w:lineRule="auto"/>
        <w:rPr>
          <w:rFonts w:ascii="Calibri" w:eastAsia="Calibri" w:hAnsi="Calibri" w:cs="Times New Roman"/>
        </w:rPr>
      </w:pPr>
      <w:r>
        <w:rPr>
          <w:rFonts w:ascii="Calibri" w:eastAsia="Calibri" w:hAnsi="Calibri" w:cs="Times New Roman"/>
        </w:rPr>
        <w:t>kosten externe deskundigen;</w:t>
      </w:r>
    </w:p>
    <w:p w14:paraId="1AB1378D" w14:textId="77777777" w:rsidR="003C653E" w:rsidRDefault="003C653E" w:rsidP="003C653E">
      <w:pPr>
        <w:pStyle w:val="Lijstalinea"/>
        <w:numPr>
          <w:ilvl w:val="0"/>
          <w:numId w:val="17"/>
        </w:numPr>
        <w:spacing w:after="200" w:line="276" w:lineRule="auto"/>
        <w:rPr>
          <w:rFonts w:ascii="Calibri" w:eastAsia="Calibri" w:hAnsi="Calibri" w:cs="Times New Roman"/>
        </w:rPr>
      </w:pPr>
      <w:r>
        <w:rPr>
          <w:rFonts w:ascii="Calibri" w:eastAsia="Calibri" w:hAnsi="Calibri" w:cs="Times New Roman"/>
        </w:rPr>
        <w:t>reiskosten;</w:t>
      </w:r>
    </w:p>
    <w:p w14:paraId="1BACE43B" w14:textId="77777777" w:rsidR="003C653E" w:rsidRDefault="003C653E" w:rsidP="003C653E">
      <w:pPr>
        <w:pStyle w:val="Lijstalinea"/>
        <w:numPr>
          <w:ilvl w:val="0"/>
          <w:numId w:val="17"/>
        </w:numPr>
        <w:spacing w:after="200" w:line="276" w:lineRule="auto"/>
        <w:rPr>
          <w:rFonts w:ascii="Calibri" w:eastAsia="Calibri" w:hAnsi="Calibri" w:cs="Times New Roman"/>
        </w:rPr>
      </w:pPr>
      <w:r>
        <w:rPr>
          <w:rFonts w:ascii="Calibri" w:eastAsia="Calibri" w:hAnsi="Calibri" w:cs="Times New Roman"/>
        </w:rPr>
        <w:t>vakliteratuur;</w:t>
      </w:r>
    </w:p>
    <w:p w14:paraId="52BC7443" w14:textId="77777777" w:rsidR="003C653E" w:rsidRDefault="003C653E" w:rsidP="003C653E">
      <w:pPr>
        <w:pStyle w:val="Lijstalinea"/>
        <w:numPr>
          <w:ilvl w:val="0"/>
          <w:numId w:val="17"/>
        </w:numPr>
        <w:spacing w:after="200" w:line="276" w:lineRule="auto"/>
        <w:rPr>
          <w:rFonts w:ascii="Calibri" w:eastAsia="Calibri" w:hAnsi="Calibri" w:cs="Times New Roman"/>
        </w:rPr>
      </w:pPr>
      <w:r>
        <w:rPr>
          <w:rFonts w:ascii="Calibri" w:eastAsia="Calibri" w:hAnsi="Calibri" w:cs="Times New Roman"/>
        </w:rPr>
        <w:t>[vul aan].</w:t>
      </w:r>
    </w:p>
    <w:p w14:paraId="22C51D76" w14:textId="77777777" w:rsidR="003C653E" w:rsidRDefault="003C653E" w:rsidP="003C653E">
      <w:pPr>
        <w:rPr>
          <w:rFonts w:ascii="Calibri" w:eastAsia="Calibri" w:hAnsi="Calibri" w:cs="Times New Roman"/>
        </w:rPr>
      </w:pPr>
      <w:r>
        <w:rPr>
          <w:rFonts w:ascii="Calibri" w:eastAsia="Calibri" w:hAnsi="Calibri" w:cs="Times New Roman"/>
        </w:rPr>
        <w:t>De volgende zaken vallen nadrukkelijk niet onder het jaarlijkse OR-budget:</w:t>
      </w:r>
    </w:p>
    <w:p w14:paraId="7F07F9A7" w14:textId="77777777" w:rsidR="003C653E" w:rsidRDefault="003C653E" w:rsidP="003C653E">
      <w:pPr>
        <w:pStyle w:val="Lijstalinea"/>
        <w:numPr>
          <w:ilvl w:val="0"/>
          <w:numId w:val="17"/>
        </w:numPr>
        <w:spacing w:after="200" w:line="276" w:lineRule="auto"/>
        <w:rPr>
          <w:rFonts w:ascii="Calibri" w:eastAsia="Calibri" w:hAnsi="Calibri" w:cs="Times New Roman"/>
        </w:rPr>
      </w:pPr>
      <w:r>
        <w:rPr>
          <w:rFonts w:ascii="Calibri" w:eastAsia="Calibri" w:hAnsi="Calibri" w:cs="Times New Roman"/>
        </w:rPr>
        <w:t>scholing van de ondernemingsraad;</w:t>
      </w:r>
    </w:p>
    <w:p w14:paraId="700167F0" w14:textId="77777777" w:rsidR="003C653E" w:rsidRDefault="003C653E" w:rsidP="003C653E">
      <w:pPr>
        <w:pStyle w:val="Lijstalinea"/>
        <w:numPr>
          <w:ilvl w:val="0"/>
          <w:numId w:val="17"/>
        </w:numPr>
        <w:spacing w:after="200" w:line="276" w:lineRule="auto"/>
        <w:rPr>
          <w:rFonts w:ascii="Calibri" w:eastAsia="Calibri" w:hAnsi="Calibri" w:cs="Times New Roman"/>
        </w:rPr>
      </w:pPr>
      <w:r>
        <w:rPr>
          <w:rFonts w:ascii="Calibri" w:eastAsia="Calibri" w:hAnsi="Calibri" w:cs="Times New Roman"/>
        </w:rPr>
        <w:t>OR-voorzieningen zoals het gebruik van vergaderruimte, kantoormateriaal en dergelijken;</w:t>
      </w:r>
    </w:p>
    <w:p w14:paraId="00FD4E2A" w14:textId="77777777" w:rsidR="003C653E" w:rsidRDefault="003C653E" w:rsidP="003C653E">
      <w:pPr>
        <w:pStyle w:val="Lijstalinea"/>
        <w:numPr>
          <w:ilvl w:val="0"/>
          <w:numId w:val="17"/>
        </w:numPr>
        <w:spacing w:after="200" w:line="276" w:lineRule="auto"/>
        <w:rPr>
          <w:rFonts w:ascii="Calibri" w:eastAsia="Calibri" w:hAnsi="Calibri" w:cs="Times New Roman"/>
        </w:rPr>
      </w:pPr>
      <w:r>
        <w:rPr>
          <w:rFonts w:ascii="Calibri" w:eastAsia="Calibri" w:hAnsi="Calibri" w:cs="Times New Roman"/>
        </w:rPr>
        <w:t>[vul aan].</w:t>
      </w:r>
    </w:p>
    <w:p w14:paraId="10AC4AFF" w14:textId="77777777" w:rsidR="003C653E" w:rsidRDefault="003C653E" w:rsidP="003C653E">
      <w:pPr>
        <w:rPr>
          <w:rFonts w:ascii="Calibri" w:eastAsia="Calibri" w:hAnsi="Calibri" w:cs="Times New Roman"/>
        </w:rPr>
      </w:pPr>
      <w:r>
        <w:rPr>
          <w:rFonts w:ascii="Calibri" w:eastAsia="Calibri" w:hAnsi="Calibri" w:cs="Times New Roman"/>
        </w:rPr>
        <w:t>Mocht het jaarlijks OR-budget niet volledig gebruikt worden, dan is het bedrag dat nog openstaat niet mee te nemen naar het volgende jaar.</w:t>
      </w:r>
    </w:p>
    <w:p w14:paraId="3CC5D2C8" w14:textId="77777777" w:rsidR="003C653E" w:rsidRDefault="003C653E" w:rsidP="003C653E">
      <w:pPr>
        <w:rPr>
          <w:rFonts w:ascii="Calibri" w:eastAsia="Calibri" w:hAnsi="Calibri" w:cs="Times New Roman"/>
        </w:rPr>
      </w:pPr>
      <w:r>
        <w:rPr>
          <w:rFonts w:ascii="Calibri" w:eastAsia="Calibri" w:hAnsi="Calibri" w:cs="Times New Roman"/>
        </w:rPr>
        <w:t>Uiteraard is het de intentie van de ondernemingsraad om niet het OR-budget te overschrijden. Mocht, onverwachts, toch blijken dat het OR-budget niet toereikend is dan zullen wij u zo snel mogelijk op de hoogte stellen hiervan. Pas nadat u toestemming hiervoor heeft gegeven, zullen wij akkoord gaan met de extra kosten.</w:t>
      </w:r>
    </w:p>
    <w:p w14:paraId="0C342634" w14:textId="77777777" w:rsidR="003C653E" w:rsidRDefault="003C653E" w:rsidP="003C653E">
      <w:pPr>
        <w:rPr>
          <w:rFonts w:ascii="Calibri" w:eastAsia="Calibri" w:hAnsi="Calibri" w:cs="Times New Roman"/>
        </w:rPr>
      </w:pPr>
      <w:r>
        <w:rPr>
          <w:rFonts w:ascii="Calibri" w:eastAsia="Calibri" w:hAnsi="Calibri" w:cs="Times New Roman"/>
        </w:rPr>
        <w:t>Graag ontvangen wij van u nog een schriftelijke bevestiging van de hierboven genoemde afspraken met betrekking tot het OR-budget.</w:t>
      </w:r>
    </w:p>
    <w:p w14:paraId="47AA4519" w14:textId="77777777" w:rsidR="003C653E" w:rsidRDefault="003C653E" w:rsidP="003C653E">
      <w:pPr>
        <w:rPr>
          <w:rFonts w:ascii="Calibri" w:eastAsia="Calibri" w:hAnsi="Calibri" w:cs="Times New Roman"/>
        </w:rPr>
      </w:pPr>
      <w:r>
        <w:rPr>
          <w:rFonts w:ascii="Calibri" w:eastAsia="Calibri" w:hAnsi="Calibri" w:cs="Times New Roman"/>
        </w:rPr>
        <w:t>Heeft u zelf vragen? Neem dan contact op met [naam], de [functie OR]. Hij/ zij is bereikbaar via: [contactgegevens].</w:t>
      </w:r>
    </w:p>
    <w:p w14:paraId="6A29B05D" w14:textId="77777777" w:rsidR="003C653E" w:rsidRDefault="003C653E" w:rsidP="003C653E">
      <w:pPr>
        <w:rPr>
          <w:rFonts w:ascii="Calibri" w:eastAsia="Calibri" w:hAnsi="Calibri" w:cs="Times New Roman"/>
        </w:rPr>
      </w:pPr>
      <w:r>
        <w:rPr>
          <w:rFonts w:ascii="Calibri" w:eastAsia="Calibri" w:hAnsi="Calibri" w:cs="Times New Roman"/>
        </w:rPr>
        <w:t>Met vriendelijke groet,</w:t>
      </w:r>
    </w:p>
    <w:p w14:paraId="5C5FC948" w14:textId="77777777" w:rsidR="003C653E" w:rsidRDefault="003C653E" w:rsidP="003C653E">
      <w:pPr>
        <w:rPr>
          <w:rFonts w:ascii="Calibri" w:eastAsia="Calibri" w:hAnsi="Calibri" w:cs="Times New Roman"/>
        </w:rPr>
      </w:pPr>
      <w:r>
        <w:rPr>
          <w:rFonts w:ascii="Calibri" w:eastAsia="Calibri" w:hAnsi="Calibri" w:cs="Times New Roman"/>
        </w:rPr>
        <w:t>De ondernemingsraad van [organisatienaam]</w:t>
      </w:r>
    </w:p>
    <w:p w14:paraId="38EB6E67" w14:textId="61E2295B" w:rsidR="005D0C6F" w:rsidRDefault="005D0C6F" w:rsidP="00C82906">
      <w:pPr>
        <w:spacing w:after="0" w:line="240" w:lineRule="exact"/>
        <w:rPr>
          <w:b/>
          <w:color w:val="26539C"/>
          <w:sz w:val="18"/>
          <w:szCs w:val="18"/>
        </w:rPr>
      </w:pPr>
    </w:p>
    <w:p w14:paraId="3C597D52" w14:textId="502996E5" w:rsidR="003C653E" w:rsidRDefault="003C653E" w:rsidP="00C82906">
      <w:pPr>
        <w:spacing w:after="0" w:line="240" w:lineRule="exact"/>
        <w:rPr>
          <w:b/>
          <w:color w:val="26539C"/>
          <w:sz w:val="18"/>
          <w:szCs w:val="18"/>
        </w:rPr>
      </w:pPr>
    </w:p>
    <w:p w14:paraId="668E9C71" w14:textId="77777777" w:rsidR="003C653E" w:rsidRDefault="003C653E" w:rsidP="00C82906">
      <w:pPr>
        <w:spacing w:after="0" w:line="240" w:lineRule="exact"/>
        <w:rPr>
          <w:b/>
          <w:color w:val="26539C"/>
          <w:sz w:val="18"/>
          <w:szCs w:val="18"/>
        </w:rPr>
      </w:pPr>
    </w:p>
    <w:p w14:paraId="019262A8" w14:textId="5E49310B" w:rsidR="000017AE" w:rsidRPr="000017AE" w:rsidRDefault="000017AE" w:rsidP="00C82906">
      <w:pPr>
        <w:spacing w:after="0" w:line="240" w:lineRule="exact"/>
        <w:rPr>
          <w:b/>
          <w:color w:val="26539C"/>
          <w:sz w:val="18"/>
          <w:szCs w:val="18"/>
        </w:rPr>
      </w:pPr>
      <w:r w:rsidRPr="000017AE">
        <w:rPr>
          <w:b/>
          <w:color w:val="26539C"/>
          <w:sz w:val="18"/>
          <w:szCs w:val="18"/>
        </w:rPr>
        <w:lastRenderedPageBreak/>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4E6"/>
    <w:multiLevelType w:val="hybridMultilevel"/>
    <w:tmpl w:val="A426BD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4D6108"/>
    <w:multiLevelType w:val="hybridMultilevel"/>
    <w:tmpl w:val="D3FC0D0A"/>
    <w:lvl w:ilvl="0" w:tplc="662AEA3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B195501"/>
    <w:multiLevelType w:val="hybridMultilevel"/>
    <w:tmpl w:val="BECE9E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634F29"/>
    <w:multiLevelType w:val="hybridMultilevel"/>
    <w:tmpl w:val="2F2E79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9"/>
  </w:num>
  <w:num w:numId="4">
    <w:abstractNumId w:val="1"/>
  </w:num>
  <w:num w:numId="5">
    <w:abstractNumId w:val="16"/>
  </w:num>
  <w:num w:numId="6">
    <w:abstractNumId w:val="6"/>
  </w:num>
  <w:num w:numId="7">
    <w:abstractNumId w:val="3"/>
  </w:num>
  <w:num w:numId="8">
    <w:abstractNumId w:val="8"/>
  </w:num>
  <w:num w:numId="9">
    <w:abstractNumId w:val="11"/>
  </w:num>
  <w:num w:numId="10">
    <w:abstractNumId w:val="10"/>
  </w:num>
  <w:num w:numId="11">
    <w:abstractNumId w:val="5"/>
  </w:num>
  <w:num w:numId="12">
    <w:abstractNumId w:val="7"/>
  </w:num>
  <w:num w:numId="13">
    <w:abstractNumId w:val="14"/>
  </w:num>
  <w:num w:numId="14">
    <w:abstractNumId w:val="4"/>
  </w:num>
  <w:num w:numId="15">
    <w:abstractNumId w:val="0"/>
  </w:num>
  <w:num w:numId="16">
    <w:abstractNumId w:val="13"/>
  </w:num>
  <w:num w:numId="1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D18D6"/>
    <w:rsid w:val="0021166E"/>
    <w:rsid w:val="00216AB4"/>
    <w:rsid w:val="002B1E4F"/>
    <w:rsid w:val="00322F0B"/>
    <w:rsid w:val="00361ED0"/>
    <w:rsid w:val="00391EED"/>
    <w:rsid w:val="003C653E"/>
    <w:rsid w:val="003D635A"/>
    <w:rsid w:val="00422F87"/>
    <w:rsid w:val="00470E60"/>
    <w:rsid w:val="004B56CD"/>
    <w:rsid w:val="004C0560"/>
    <w:rsid w:val="004C09FF"/>
    <w:rsid w:val="004E3D9B"/>
    <w:rsid w:val="004F05EB"/>
    <w:rsid w:val="004F1494"/>
    <w:rsid w:val="00525F9D"/>
    <w:rsid w:val="00543356"/>
    <w:rsid w:val="005D0C6F"/>
    <w:rsid w:val="00880232"/>
    <w:rsid w:val="00913BB1"/>
    <w:rsid w:val="0093560B"/>
    <w:rsid w:val="009463C0"/>
    <w:rsid w:val="009B03B6"/>
    <w:rsid w:val="00A1232F"/>
    <w:rsid w:val="00A52A2A"/>
    <w:rsid w:val="00A87508"/>
    <w:rsid w:val="00A95A23"/>
    <w:rsid w:val="00B02C70"/>
    <w:rsid w:val="00B76FED"/>
    <w:rsid w:val="00C45FA8"/>
    <w:rsid w:val="00C47B15"/>
    <w:rsid w:val="00C82906"/>
    <w:rsid w:val="00CC3221"/>
    <w:rsid w:val="00D05BB6"/>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3C653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1056">
      <w:bodyDiv w:val="1"/>
      <w:marLeft w:val="0"/>
      <w:marRight w:val="0"/>
      <w:marTop w:val="0"/>
      <w:marBottom w:val="0"/>
      <w:divBdr>
        <w:top w:val="none" w:sz="0" w:space="0" w:color="auto"/>
        <w:left w:val="none" w:sz="0" w:space="0" w:color="auto"/>
        <w:bottom w:val="none" w:sz="0" w:space="0" w:color="auto"/>
        <w:right w:val="none" w:sz="0" w:space="0" w:color="auto"/>
      </w:divBdr>
    </w:div>
    <w:div w:id="244194378">
      <w:bodyDiv w:val="1"/>
      <w:marLeft w:val="0"/>
      <w:marRight w:val="0"/>
      <w:marTop w:val="0"/>
      <w:marBottom w:val="0"/>
      <w:divBdr>
        <w:top w:val="none" w:sz="0" w:space="0" w:color="auto"/>
        <w:left w:val="none" w:sz="0" w:space="0" w:color="auto"/>
        <w:bottom w:val="none" w:sz="0" w:space="0" w:color="auto"/>
        <w:right w:val="none" w:sz="0" w:space="0" w:color="auto"/>
      </w:divBdr>
    </w:div>
    <w:div w:id="282536417">
      <w:bodyDiv w:val="1"/>
      <w:marLeft w:val="0"/>
      <w:marRight w:val="0"/>
      <w:marTop w:val="0"/>
      <w:marBottom w:val="0"/>
      <w:divBdr>
        <w:top w:val="none" w:sz="0" w:space="0" w:color="auto"/>
        <w:left w:val="none" w:sz="0" w:space="0" w:color="auto"/>
        <w:bottom w:val="none" w:sz="0" w:space="0" w:color="auto"/>
        <w:right w:val="none" w:sz="0" w:space="0" w:color="auto"/>
      </w:divBdr>
    </w:div>
    <w:div w:id="390269303">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58936070">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 w:id="18329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2019-11-15T14:44:00Z</dcterms:created>
  <dcterms:modified xsi:type="dcterms:W3CDTF">2019-11-15T14:44:00Z</dcterms:modified>
</cp:coreProperties>
</file>