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E70C" w14:textId="77777777" w:rsidR="00331524" w:rsidRPr="002F06CC" w:rsidRDefault="00331524" w:rsidP="00331524">
      <w:pPr>
        <w:rPr>
          <w:b/>
        </w:rPr>
      </w:pPr>
      <w:r>
        <w:rPr>
          <w:b/>
        </w:rPr>
        <w:t>Model Scholingsplan</w:t>
      </w:r>
      <w:bookmarkStart w:id="0" w:name="_GoBack"/>
      <w:bookmarkEnd w:id="0"/>
    </w:p>
    <w:p w14:paraId="37928EF4" w14:textId="77777777" w:rsidR="00331524" w:rsidRDefault="00331524" w:rsidP="00331524">
      <w:r>
        <w:t>Voordat u onderstaand scholingsplan kunt invullen, moet u de volgende vragen beantwoorden:</w:t>
      </w:r>
    </w:p>
    <w:p w14:paraId="0C82E715" w14:textId="77777777" w:rsidR="00331524" w:rsidRDefault="00331524" w:rsidP="00331524">
      <w:pPr>
        <w:rPr>
          <w:b/>
        </w:rPr>
      </w:pPr>
      <w:r>
        <w:rPr>
          <w:b/>
        </w:rPr>
        <w:t>Welke organisatiethema’s spelen er het komende jaar? Verwacht u hiervoor een instemmings- of adviesaanvraag?</w:t>
      </w:r>
    </w:p>
    <w:p w14:paraId="14E7CC33" w14:textId="77777777" w:rsidR="00331524" w:rsidRDefault="00331524" w:rsidP="00331524">
      <w:pPr>
        <w:spacing w:line="360" w:lineRule="auto"/>
      </w:pPr>
      <w:r>
        <w:t>Organisatiethema 1: ………………………………………………………………………………………………………………………</w:t>
      </w:r>
    </w:p>
    <w:p w14:paraId="1B918384" w14:textId="77777777" w:rsidR="00331524" w:rsidRDefault="00331524" w:rsidP="00331524">
      <w:pPr>
        <w:spacing w:line="360" w:lineRule="auto"/>
      </w:pPr>
      <w:r>
        <w:t>Organisatiethema 2: ………………………………………………………………………………………………………………………</w:t>
      </w:r>
    </w:p>
    <w:p w14:paraId="386F2144" w14:textId="77777777" w:rsidR="00331524" w:rsidRDefault="00331524" w:rsidP="00331524">
      <w:pPr>
        <w:spacing w:line="360" w:lineRule="auto"/>
      </w:pPr>
      <w:r>
        <w:t>Organisatiethema 3: ………………………………………………………………………………………………………………………</w:t>
      </w:r>
    </w:p>
    <w:p w14:paraId="1A5BFE07" w14:textId="77777777" w:rsidR="00331524" w:rsidRDefault="00331524" w:rsidP="00331524">
      <w:pPr>
        <w:spacing w:line="360" w:lineRule="auto"/>
      </w:pPr>
      <w:r>
        <w:t>Organisatiethema 4: ………………………………………………………………………………………………………………………</w:t>
      </w:r>
    </w:p>
    <w:p w14:paraId="562D2197" w14:textId="0FC38643" w:rsidR="00331524" w:rsidRDefault="00331524" w:rsidP="00331524">
      <w:pPr>
        <w:spacing w:line="360" w:lineRule="auto"/>
      </w:pPr>
      <w:r>
        <w:t>Organisatiethema 5: ………………………………………………………………………………………………………………………</w:t>
      </w:r>
    </w:p>
    <w:p w14:paraId="5B027EC5" w14:textId="77777777" w:rsidR="00331524" w:rsidRDefault="00331524" w:rsidP="00331524">
      <w:pPr>
        <w:spacing w:line="360" w:lineRule="auto"/>
      </w:pPr>
    </w:p>
    <w:p w14:paraId="1C6E8FE6" w14:textId="77777777" w:rsidR="00331524" w:rsidRDefault="00331524" w:rsidP="00331524">
      <w:pPr>
        <w:rPr>
          <w:b/>
        </w:rPr>
      </w:pPr>
      <w:r>
        <w:rPr>
          <w:b/>
        </w:rPr>
        <w:t>Aan welke processen binnen de OR moet er nog gewerkt worden?</w:t>
      </w:r>
    </w:p>
    <w:p w14:paraId="58932F90" w14:textId="77777777" w:rsidR="00331524" w:rsidRDefault="00331524" w:rsidP="00331524">
      <w:pPr>
        <w:spacing w:line="360" w:lineRule="auto"/>
      </w:pPr>
      <w:r>
        <w:t>Intern verbeterpunt 1: ……………………………………………………………………………………………………………………</w:t>
      </w:r>
    </w:p>
    <w:p w14:paraId="21948C51" w14:textId="77777777" w:rsidR="00331524" w:rsidRDefault="00331524" w:rsidP="00331524">
      <w:pPr>
        <w:spacing w:line="360" w:lineRule="auto"/>
      </w:pPr>
      <w:r>
        <w:t>Intern verbeterpunt 2: ……………………………………………………………………………………………………………………</w:t>
      </w:r>
    </w:p>
    <w:p w14:paraId="5AD7D392" w14:textId="77777777" w:rsidR="00331524" w:rsidRDefault="00331524" w:rsidP="00331524">
      <w:pPr>
        <w:spacing w:line="360" w:lineRule="auto"/>
      </w:pPr>
      <w:r>
        <w:t>Intern verbeterpunt 3: ……………………………………………………………………………………………………………………</w:t>
      </w:r>
    </w:p>
    <w:p w14:paraId="24DC6135" w14:textId="77777777" w:rsidR="00331524" w:rsidRDefault="00331524" w:rsidP="00331524">
      <w:pPr>
        <w:spacing w:line="360" w:lineRule="auto"/>
      </w:pPr>
      <w:r>
        <w:t>Intern verbeterpunt 4: ……………………………………………………………………………………………………………………</w:t>
      </w:r>
    </w:p>
    <w:p w14:paraId="3589E793" w14:textId="09C641E2" w:rsidR="00331524" w:rsidRDefault="00331524" w:rsidP="00331524">
      <w:pPr>
        <w:spacing w:line="360" w:lineRule="auto"/>
      </w:pPr>
      <w:r>
        <w:t>Intern verbeterpunt 5: ……………………………………………………………………………………………………………………</w:t>
      </w:r>
    </w:p>
    <w:p w14:paraId="15DA2750" w14:textId="77777777" w:rsidR="00331524" w:rsidRDefault="00331524" w:rsidP="00331524">
      <w:pPr>
        <w:spacing w:line="360" w:lineRule="auto"/>
      </w:pPr>
    </w:p>
    <w:p w14:paraId="0685CA86" w14:textId="77777777" w:rsidR="00331524" w:rsidRPr="005B3BBA" w:rsidRDefault="00331524" w:rsidP="00331524">
      <w:pPr>
        <w:rPr>
          <w:b/>
        </w:rPr>
      </w:pPr>
      <w:r w:rsidRPr="005B3BBA">
        <w:rPr>
          <w:b/>
        </w:rPr>
        <w:t xml:space="preserve">Welke </w:t>
      </w:r>
      <w:r>
        <w:rPr>
          <w:b/>
        </w:rPr>
        <w:t>competenties missen de</w:t>
      </w:r>
      <w:r w:rsidRPr="005B3BBA">
        <w:rPr>
          <w:b/>
        </w:rPr>
        <w:t xml:space="preserve"> verschillende </w:t>
      </w:r>
      <w:r>
        <w:rPr>
          <w:b/>
        </w:rPr>
        <w:t>doelgroepen</w:t>
      </w:r>
      <w:r w:rsidRPr="005B3BBA">
        <w:rPr>
          <w:b/>
        </w:rPr>
        <w:t xml:space="preserve"> binnen de OR?</w:t>
      </w:r>
    </w:p>
    <w:p w14:paraId="55B71B2B" w14:textId="77777777" w:rsidR="00331524" w:rsidRDefault="00331524" w:rsidP="00331524">
      <w:r>
        <w:t>Doelgroep 1: [bijvoorbeeld: nieuwe OR-leden] [benodigde competenties]</w:t>
      </w:r>
    </w:p>
    <w:p w14:paraId="6C9A2C11" w14:textId="77777777" w:rsidR="00331524" w:rsidRDefault="00331524" w:rsidP="00331524">
      <w:r>
        <w:t>Doelgroep 2: [doelgroep] [benodigde competenties]</w:t>
      </w:r>
    </w:p>
    <w:p w14:paraId="71997425" w14:textId="6D22E1FB" w:rsidR="00331524" w:rsidRDefault="00331524" w:rsidP="00331524">
      <w:r>
        <w:t>Doelgroep 3: [doelgroep] [benodigde competenties]</w:t>
      </w:r>
    </w:p>
    <w:p w14:paraId="6E4443AE" w14:textId="77777777" w:rsidR="00331524" w:rsidRDefault="00331524" w:rsidP="00331524"/>
    <w:p w14:paraId="2709A5E8" w14:textId="77777777" w:rsidR="00331524" w:rsidRPr="002F06CC" w:rsidRDefault="00331524" w:rsidP="00331524">
      <w:pPr>
        <w:rPr>
          <w:b/>
        </w:rPr>
      </w:pPr>
      <w:r w:rsidRPr="002F06CC">
        <w:rPr>
          <w:b/>
        </w:rPr>
        <w:t xml:space="preserve">Welke aanbieders van opleidingen wil de OR </w:t>
      </w:r>
      <w:r>
        <w:rPr>
          <w:b/>
        </w:rPr>
        <w:t xml:space="preserve">eventueel </w:t>
      </w:r>
      <w:r w:rsidRPr="002F06CC">
        <w:rPr>
          <w:b/>
        </w:rPr>
        <w:t>inschakelen?</w:t>
      </w:r>
    </w:p>
    <w:p w14:paraId="382E6F80" w14:textId="77777777" w:rsidR="00331524" w:rsidRDefault="00331524" w:rsidP="00331524">
      <w:r>
        <w:t xml:space="preserve">Aanbieder 1: </w:t>
      </w:r>
      <w:r>
        <w:tab/>
        <w:t xml:space="preserve">[organisatienaam] </w:t>
      </w:r>
      <w:r>
        <w:tab/>
        <w:t xml:space="preserve">[contactgegevens] </w:t>
      </w:r>
      <w:r>
        <w:tab/>
        <w:t>[specialiteit]</w:t>
      </w:r>
    </w:p>
    <w:p w14:paraId="68786082" w14:textId="77777777" w:rsidR="00331524" w:rsidRDefault="00331524" w:rsidP="00331524">
      <w:r>
        <w:lastRenderedPageBreak/>
        <w:t>Aanbieder 2:</w:t>
      </w:r>
      <w:r>
        <w:tab/>
        <w:t>[organisatienaam]</w:t>
      </w:r>
      <w:r>
        <w:tab/>
        <w:t xml:space="preserve"> [contactgegevens] </w:t>
      </w:r>
      <w:r>
        <w:tab/>
        <w:t>[specialiteit]</w:t>
      </w:r>
    </w:p>
    <w:p w14:paraId="6D1B415A" w14:textId="77777777" w:rsidR="00331524" w:rsidRDefault="00331524" w:rsidP="00331524">
      <w:r>
        <w:t>Aanbieder 3:</w:t>
      </w:r>
      <w:r>
        <w:tab/>
        <w:t xml:space="preserve">[organisatienaam] </w:t>
      </w:r>
      <w:r>
        <w:tab/>
        <w:t xml:space="preserve">[contactgegevens] </w:t>
      </w:r>
      <w:r>
        <w:tab/>
        <w:t>[specialiteit]</w:t>
      </w:r>
    </w:p>
    <w:p w14:paraId="49A709A3" w14:textId="4BE560D2" w:rsidR="00331524" w:rsidRDefault="00331524" w:rsidP="00331524">
      <w:r>
        <w:t xml:space="preserve">Aanbieder 4: </w:t>
      </w:r>
      <w:r>
        <w:tab/>
        <w:t xml:space="preserve">[organisatienaam] </w:t>
      </w:r>
      <w:r>
        <w:tab/>
        <w:t xml:space="preserve">[contactgegevens] </w:t>
      </w:r>
      <w:r>
        <w:tab/>
        <w:t>[specialiteit]</w:t>
      </w:r>
    </w:p>
    <w:p w14:paraId="39C046CF" w14:textId="77777777" w:rsidR="00331524" w:rsidRDefault="00331524" w:rsidP="00331524"/>
    <w:p w14:paraId="28299A71" w14:textId="77777777" w:rsidR="00331524" w:rsidRDefault="00331524" w:rsidP="00331524">
      <w:pPr>
        <w:rPr>
          <w:b/>
        </w:rPr>
      </w:pPr>
      <w:r w:rsidRPr="005B3BBA">
        <w:rPr>
          <w:b/>
        </w:rPr>
        <w:t>Wat is het scholingsbudget?</w:t>
      </w:r>
    </w:p>
    <w:p w14:paraId="5F16ADED" w14:textId="77777777" w:rsidR="00331524" w:rsidRDefault="00331524" w:rsidP="00331524">
      <w:r w:rsidRPr="005B3BBA">
        <w:t xml:space="preserve">€ [bedrag] </w:t>
      </w:r>
    </w:p>
    <w:p w14:paraId="041B44E1" w14:textId="77777777" w:rsidR="00331524" w:rsidRDefault="00331524" w:rsidP="00331524">
      <w:r>
        <w:t>Naar aanleiding van de door u ingevulde antwoorden kunt u het scholingsplan invullen. Leidt daarvoor de opleidingsdoelen af uit de thema’s en verbeterpunten, bepaal wanneer deze doelen behaald moeten zijn. Dan weet u wanneer de trainingen ingepland moeten worden. Bepaal voor uzelf welke onderwerpen er in de training minimaal aan de orde moeten komen en wie de training gaat volgen.</w:t>
      </w:r>
    </w:p>
    <w:p w14:paraId="252E0ECF" w14:textId="77777777" w:rsidR="00331524" w:rsidRDefault="00331524" w:rsidP="00331524"/>
    <w:tbl>
      <w:tblPr>
        <w:tblStyle w:val="Tabelraster"/>
        <w:tblW w:w="10350" w:type="dxa"/>
        <w:tblInd w:w="-459" w:type="dxa"/>
        <w:tblLayout w:type="fixed"/>
        <w:tblLook w:val="04A0" w:firstRow="1" w:lastRow="0" w:firstColumn="1" w:lastColumn="0" w:noHBand="0" w:noVBand="1"/>
      </w:tblPr>
      <w:tblGrid>
        <w:gridCol w:w="2837"/>
        <w:gridCol w:w="1701"/>
        <w:gridCol w:w="2410"/>
        <w:gridCol w:w="2268"/>
        <w:gridCol w:w="1134"/>
      </w:tblGrid>
      <w:tr w:rsidR="00331524" w14:paraId="4B0982F9" w14:textId="77777777" w:rsidTr="003E011E">
        <w:tc>
          <w:tcPr>
            <w:tcW w:w="2835" w:type="dxa"/>
            <w:tcBorders>
              <w:top w:val="single" w:sz="4" w:space="0" w:color="auto"/>
              <w:left w:val="single" w:sz="4" w:space="0" w:color="auto"/>
              <w:bottom w:val="single" w:sz="4" w:space="0" w:color="auto"/>
              <w:right w:val="single" w:sz="4" w:space="0" w:color="auto"/>
            </w:tcBorders>
          </w:tcPr>
          <w:p w14:paraId="72FACEF9" w14:textId="77777777" w:rsidR="00331524" w:rsidRDefault="00331524" w:rsidP="003E011E">
            <w:pPr>
              <w:rPr>
                <w:b/>
              </w:rPr>
            </w:pPr>
            <w:r>
              <w:rPr>
                <w:b/>
              </w:rPr>
              <w:t>Te bereiken doel</w:t>
            </w:r>
          </w:p>
          <w:p w14:paraId="1AE31401" w14:textId="77777777" w:rsidR="00331524" w:rsidRDefault="00331524" w:rsidP="003E011E">
            <w:r>
              <w:t>(bijvoorbeeld ‘Beoordelen jaarrekening’, advies reorganisatie, vergroten samenwerking)</w:t>
            </w:r>
          </w:p>
          <w:p w14:paraId="1483336C" w14:textId="77777777" w:rsidR="00331524" w:rsidRDefault="00331524" w:rsidP="003E011E">
            <w:pPr>
              <w:rPr>
                <w:b/>
              </w:rPr>
            </w:pPr>
          </w:p>
        </w:tc>
        <w:tc>
          <w:tcPr>
            <w:tcW w:w="1701" w:type="dxa"/>
            <w:tcBorders>
              <w:top w:val="single" w:sz="4" w:space="0" w:color="auto"/>
              <w:left w:val="single" w:sz="4" w:space="0" w:color="auto"/>
              <w:bottom w:val="single" w:sz="4" w:space="0" w:color="auto"/>
              <w:right w:val="single" w:sz="4" w:space="0" w:color="auto"/>
            </w:tcBorders>
            <w:hideMark/>
          </w:tcPr>
          <w:p w14:paraId="08586D89" w14:textId="77777777" w:rsidR="00331524" w:rsidRDefault="00331524" w:rsidP="003E011E">
            <w:pPr>
              <w:rPr>
                <w:b/>
              </w:rPr>
            </w:pPr>
            <w:r>
              <w:rPr>
                <w:b/>
              </w:rPr>
              <w:t>Wanneer?</w:t>
            </w:r>
          </w:p>
          <w:p w14:paraId="436ED632" w14:textId="77777777" w:rsidR="00331524" w:rsidRDefault="00331524" w:rsidP="003E011E">
            <w:r>
              <w:t>(bijvoorbeeld 1</w:t>
            </w:r>
            <w:r>
              <w:rPr>
                <w:vertAlign w:val="superscript"/>
              </w:rPr>
              <w:t>e</w:t>
            </w:r>
            <w:r>
              <w:t xml:space="preserve"> kwartaal)</w:t>
            </w:r>
          </w:p>
        </w:tc>
        <w:tc>
          <w:tcPr>
            <w:tcW w:w="2410" w:type="dxa"/>
            <w:tcBorders>
              <w:top w:val="single" w:sz="4" w:space="0" w:color="auto"/>
              <w:left w:val="single" w:sz="4" w:space="0" w:color="auto"/>
              <w:bottom w:val="single" w:sz="4" w:space="0" w:color="auto"/>
              <w:right w:val="single" w:sz="4" w:space="0" w:color="auto"/>
            </w:tcBorders>
            <w:hideMark/>
          </w:tcPr>
          <w:p w14:paraId="0E1C0333" w14:textId="77777777" w:rsidR="00331524" w:rsidRDefault="00331524" w:rsidP="003E011E">
            <w:pPr>
              <w:rPr>
                <w:b/>
              </w:rPr>
            </w:pPr>
            <w:r>
              <w:rPr>
                <w:b/>
              </w:rPr>
              <w:t>Onderwerpen training?</w:t>
            </w:r>
          </w:p>
          <w:p w14:paraId="63B3767E" w14:textId="77777777" w:rsidR="00331524" w:rsidRDefault="00331524" w:rsidP="003E011E">
            <w:r>
              <w:t>(bijvoorbeeld: jaarrekening leren lezen, effectief notuleren)</w:t>
            </w:r>
          </w:p>
        </w:tc>
        <w:tc>
          <w:tcPr>
            <w:tcW w:w="2268" w:type="dxa"/>
            <w:tcBorders>
              <w:top w:val="single" w:sz="4" w:space="0" w:color="auto"/>
              <w:left w:val="single" w:sz="4" w:space="0" w:color="auto"/>
              <w:bottom w:val="single" w:sz="4" w:space="0" w:color="auto"/>
              <w:right w:val="single" w:sz="4" w:space="0" w:color="auto"/>
            </w:tcBorders>
            <w:hideMark/>
          </w:tcPr>
          <w:p w14:paraId="76D5BE19" w14:textId="77777777" w:rsidR="00331524" w:rsidRDefault="00331524" w:rsidP="003E011E">
            <w:r>
              <w:rPr>
                <w:b/>
              </w:rPr>
              <w:t>Wie?</w:t>
            </w:r>
            <w:r>
              <w:rPr>
                <w:b/>
              </w:rPr>
              <w:br/>
            </w:r>
            <w:r>
              <w:t>(bijvoorbeeld hele OR, Financiële commissie, Secretaris)</w:t>
            </w:r>
          </w:p>
        </w:tc>
        <w:tc>
          <w:tcPr>
            <w:tcW w:w="1134" w:type="dxa"/>
            <w:tcBorders>
              <w:top w:val="single" w:sz="4" w:space="0" w:color="auto"/>
              <w:left w:val="single" w:sz="4" w:space="0" w:color="auto"/>
              <w:bottom w:val="single" w:sz="4" w:space="0" w:color="auto"/>
              <w:right w:val="single" w:sz="4" w:space="0" w:color="auto"/>
            </w:tcBorders>
            <w:hideMark/>
          </w:tcPr>
          <w:p w14:paraId="00EACEBB" w14:textId="77777777" w:rsidR="00331524" w:rsidRDefault="00331524" w:rsidP="003E011E">
            <w:pPr>
              <w:rPr>
                <w:b/>
              </w:rPr>
            </w:pPr>
            <w:r>
              <w:rPr>
                <w:b/>
              </w:rPr>
              <w:t>Kosten?</w:t>
            </w:r>
          </w:p>
        </w:tc>
      </w:tr>
      <w:tr w:rsidR="00331524" w14:paraId="05B979A9" w14:textId="77777777" w:rsidTr="003E011E">
        <w:tc>
          <w:tcPr>
            <w:tcW w:w="2835" w:type="dxa"/>
            <w:tcBorders>
              <w:top w:val="single" w:sz="4" w:space="0" w:color="auto"/>
              <w:left w:val="single" w:sz="4" w:space="0" w:color="auto"/>
              <w:bottom w:val="single" w:sz="4" w:space="0" w:color="auto"/>
              <w:right w:val="single" w:sz="4" w:space="0" w:color="auto"/>
            </w:tcBorders>
          </w:tcPr>
          <w:p w14:paraId="46F25649" w14:textId="77777777" w:rsidR="00331524" w:rsidRDefault="00331524" w:rsidP="003E011E"/>
          <w:p w14:paraId="59E50CEE" w14:textId="77777777" w:rsidR="00331524" w:rsidRDefault="00331524" w:rsidP="003E011E"/>
          <w:p w14:paraId="432DDB34" w14:textId="77777777" w:rsidR="00331524" w:rsidRDefault="00331524" w:rsidP="003E011E"/>
        </w:tc>
        <w:tc>
          <w:tcPr>
            <w:tcW w:w="1701" w:type="dxa"/>
            <w:tcBorders>
              <w:top w:val="single" w:sz="4" w:space="0" w:color="auto"/>
              <w:left w:val="single" w:sz="4" w:space="0" w:color="auto"/>
              <w:bottom w:val="single" w:sz="4" w:space="0" w:color="auto"/>
              <w:right w:val="single" w:sz="4" w:space="0" w:color="auto"/>
            </w:tcBorders>
          </w:tcPr>
          <w:p w14:paraId="513F4470" w14:textId="77777777" w:rsidR="00331524" w:rsidRDefault="00331524" w:rsidP="003E011E"/>
        </w:tc>
        <w:tc>
          <w:tcPr>
            <w:tcW w:w="2410" w:type="dxa"/>
            <w:tcBorders>
              <w:top w:val="single" w:sz="4" w:space="0" w:color="auto"/>
              <w:left w:val="single" w:sz="4" w:space="0" w:color="auto"/>
              <w:bottom w:val="single" w:sz="4" w:space="0" w:color="auto"/>
              <w:right w:val="single" w:sz="4" w:space="0" w:color="auto"/>
            </w:tcBorders>
          </w:tcPr>
          <w:p w14:paraId="033161C5" w14:textId="77777777" w:rsidR="00331524" w:rsidRDefault="00331524" w:rsidP="003E011E"/>
        </w:tc>
        <w:tc>
          <w:tcPr>
            <w:tcW w:w="2268" w:type="dxa"/>
            <w:tcBorders>
              <w:top w:val="single" w:sz="4" w:space="0" w:color="auto"/>
              <w:left w:val="single" w:sz="4" w:space="0" w:color="auto"/>
              <w:bottom w:val="single" w:sz="4" w:space="0" w:color="auto"/>
              <w:right w:val="single" w:sz="4" w:space="0" w:color="auto"/>
            </w:tcBorders>
          </w:tcPr>
          <w:p w14:paraId="18807752" w14:textId="77777777" w:rsidR="00331524" w:rsidRDefault="00331524" w:rsidP="003E011E"/>
        </w:tc>
        <w:tc>
          <w:tcPr>
            <w:tcW w:w="1134" w:type="dxa"/>
            <w:tcBorders>
              <w:top w:val="single" w:sz="4" w:space="0" w:color="auto"/>
              <w:left w:val="single" w:sz="4" w:space="0" w:color="auto"/>
              <w:bottom w:val="single" w:sz="4" w:space="0" w:color="auto"/>
              <w:right w:val="single" w:sz="4" w:space="0" w:color="auto"/>
            </w:tcBorders>
          </w:tcPr>
          <w:p w14:paraId="136E337A" w14:textId="77777777" w:rsidR="00331524" w:rsidRDefault="00331524" w:rsidP="003E011E"/>
        </w:tc>
      </w:tr>
      <w:tr w:rsidR="00331524" w14:paraId="1EB8A363" w14:textId="77777777" w:rsidTr="003E011E">
        <w:tc>
          <w:tcPr>
            <w:tcW w:w="2835" w:type="dxa"/>
            <w:tcBorders>
              <w:top w:val="single" w:sz="4" w:space="0" w:color="auto"/>
              <w:left w:val="single" w:sz="4" w:space="0" w:color="auto"/>
              <w:bottom w:val="single" w:sz="4" w:space="0" w:color="auto"/>
              <w:right w:val="single" w:sz="4" w:space="0" w:color="auto"/>
            </w:tcBorders>
          </w:tcPr>
          <w:p w14:paraId="377CED8F" w14:textId="77777777" w:rsidR="00331524" w:rsidRDefault="00331524" w:rsidP="003E011E"/>
          <w:p w14:paraId="4EB26462" w14:textId="77777777" w:rsidR="00331524" w:rsidRDefault="00331524" w:rsidP="003E011E"/>
          <w:p w14:paraId="2CC1F0D9" w14:textId="77777777" w:rsidR="00331524" w:rsidRDefault="00331524" w:rsidP="003E011E"/>
        </w:tc>
        <w:tc>
          <w:tcPr>
            <w:tcW w:w="1701" w:type="dxa"/>
            <w:tcBorders>
              <w:top w:val="single" w:sz="4" w:space="0" w:color="auto"/>
              <w:left w:val="single" w:sz="4" w:space="0" w:color="auto"/>
              <w:bottom w:val="single" w:sz="4" w:space="0" w:color="auto"/>
              <w:right w:val="single" w:sz="4" w:space="0" w:color="auto"/>
            </w:tcBorders>
          </w:tcPr>
          <w:p w14:paraId="2741883B" w14:textId="77777777" w:rsidR="00331524" w:rsidRDefault="00331524" w:rsidP="003E011E"/>
        </w:tc>
        <w:tc>
          <w:tcPr>
            <w:tcW w:w="2410" w:type="dxa"/>
            <w:tcBorders>
              <w:top w:val="single" w:sz="4" w:space="0" w:color="auto"/>
              <w:left w:val="single" w:sz="4" w:space="0" w:color="auto"/>
              <w:bottom w:val="single" w:sz="4" w:space="0" w:color="auto"/>
              <w:right w:val="single" w:sz="4" w:space="0" w:color="auto"/>
            </w:tcBorders>
          </w:tcPr>
          <w:p w14:paraId="1813F948" w14:textId="77777777" w:rsidR="00331524" w:rsidRDefault="00331524" w:rsidP="003E011E"/>
        </w:tc>
        <w:tc>
          <w:tcPr>
            <w:tcW w:w="2268" w:type="dxa"/>
            <w:tcBorders>
              <w:top w:val="single" w:sz="4" w:space="0" w:color="auto"/>
              <w:left w:val="single" w:sz="4" w:space="0" w:color="auto"/>
              <w:bottom w:val="single" w:sz="4" w:space="0" w:color="auto"/>
              <w:right w:val="single" w:sz="4" w:space="0" w:color="auto"/>
            </w:tcBorders>
          </w:tcPr>
          <w:p w14:paraId="514EFB53" w14:textId="77777777" w:rsidR="00331524" w:rsidRDefault="00331524" w:rsidP="003E011E"/>
        </w:tc>
        <w:tc>
          <w:tcPr>
            <w:tcW w:w="1134" w:type="dxa"/>
            <w:tcBorders>
              <w:top w:val="single" w:sz="4" w:space="0" w:color="auto"/>
              <w:left w:val="single" w:sz="4" w:space="0" w:color="auto"/>
              <w:bottom w:val="single" w:sz="4" w:space="0" w:color="auto"/>
              <w:right w:val="single" w:sz="4" w:space="0" w:color="auto"/>
            </w:tcBorders>
          </w:tcPr>
          <w:p w14:paraId="5E0C7385" w14:textId="77777777" w:rsidR="00331524" w:rsidRDefault="00331524" w:rsidP="003E011E"/>
        </w:tc>
      </w:tr>
      <w:tr w:rsidR="00331524" w14:paraId="4B153A32" w14:textId="77777777" w:rsidTr="003E011E">
        <w:tc>
          <w:tcPr>
            <w:tcW w:w="2835" w:type="dxa"/>
            <w:tcBorders>
              <w:top w:val="single" w:sz="4" w:space="0" w:color="auto"/>
              <w:left w:val="single" w:sz="4" w:space="0" w:color="auto"/>
              <w:bottom w:val="single" w:sz="4" w:space="0" w:color="auto"/>
              <w:right w:val="single" w:sz="4" w:space="0" w:color="auto"/>
            </w:tcBorders>
          </w:tcPr>
          <w:p w14:paraId="2C60E049" w14:textId="77777777" w:rsidR="00331524" w:rsidRDefault="00331524" w:rsidP="003E011E"/>
          <w:p w14:paraId="1B8929C3" w14:textId="77777777" w:rsidR="00331524" w:rsidRDefault="00331524" w:rsidP="003E011E"/>
          <w:p w14:paraId="7813DE20" w14:textId="77777777" w:rsidR="00331524" w:rsidRDefault="00331524" w:rsidP="003E011E"/>
        </w:tc>
        <w:tc>
          <w:tcPr>
            <w:tcW w:w="1701" w:type="dxa"/>
            <w:tcBorders>
              <w:top w:val="single" w:sz="4" w:space="0" w:color="auto"/>
              <w:left w:val="single" w:sz="4" w:space="0" w:color="auto"/>
              <w:bottom w:val="single" w:sz="4" w:space="0" w:color="auto"/>
              <w:right w:val="single" w:sz="4" w:space="0" w:color="auto"/>
            </w:tcBorders>
          </w:tcPr>
          <w:p w14:paraId="2D3D6BFC" w14:textId="77777777" w:rsidR="00331524" w:rsidRDefault="00331524" w:rsidP="003E011E"/>
        </w:tc>
        <w:tc>
          <w:tcPr>
            <w:tcW w:w="2410" w:type="dxa"/>
            <w:tcBorders>
              <w:top w:val="single" w:sz="4" w:space="0" w:color="auto"/>
              <w:left w:val="single" w:sz="4" w:space="0" w:color="auto"/>
              <w:bottom w:val="single" w:sz="4" w:space="0" w:color="auto"/>
              <w:right w:val="single" w:sz="4" w:space="0" w:color="auto"/>
            </w:tcBorders>
          </w:tcPr>
          <w:p w14:paraId="28646DDA" w14:textId="77777777" w:rsidR="00331524" w:rsidRDefault="00331524" w:rsidP="003E011E"/>
        </w:tc>
        <w:tc>
          <w:tcPr>
            <w:tcW w:w="2268" w:type="dxa"/>
            <w:tcBorders>
              <w:top w:val="single" w:sz="4" w:space="0" w:color="auto"/>
              <w:left w:val="single" w:sz="4" w:space="0" w:color="auto"/>
              <w:bottom w:val="single" w:sz="4" w:space="0" w:color="auto"/>
              <w:right w:val="single" w:sz="4" w:space="0" w:color="auto"/>
            </w:tcBorders>
          </w:tcPr>
          <w:p w14:paraId="2FD70CBA" w14:textId="77777777" w:rsidR="00331524" w:rsidRDefault="00331524" w:rsidP="003E011E"/>
        </w:tc>
        <w:tc>
          <w:tcPr>
            <w:tcW w:w="1134" w:type="dxa"/>
            <w:tcBorders>
              <w:top w:val="single" w:sz="4" w:space="0" w:color="auto"/>
              <w:left w:val="single" w:sz="4" w:space="0" w:color="auto"/>
              <w:bottom w:val="single" w:sz="4" w:space="0" w:color="auto"/>
              <w:right w:val="single" w:sz="4" w:space="0" w:color="auto"/>
            </w:tcBorders>
          </w:tcPr>
          <w:p w14:paraId="68100ED0" w14:textId="77777777" w:rsidR="00331524" w:rsidRDefault="00331524" w:rsidP="003E011E"/>
        </w:tc>
      </w:tr>
      <w:tr w:rsidR="00331524" w14:paraId="4733421E" w14:textId="77777777" w:rsidTr="003E011E">
        <w:tc>
          <w:tcPr>
            <w:tcW w:w="2835" w:type="dxa"/>
            <w:tcBorders>
              <w:top w:val="single" w:sz="4" w:space="0" w:color="auto"/>
              <w:left w:val="single" w:sz="4" w:space="0" w:color="auto"/>
              <w:bottom w:val="single" w:sz="4" w:space="0" w:color="auto"/>
              <w:right w:val="single" w:sz="4" w:space="0" w:color="auto"/>
            </w:tcBorders>
          </w:tcPr>
          <w:p w14:paraId="08667AF1" w14:textId="77777777" w:rsidR="00331524" w:rsidRDefault="00331524" w:rsidP="003E011E"/>
          <w:p w14:paraId="5E871CCE" w14:textId="77777777" w:rsidR="00331524" w:rsidRDefault="00331524" w:rsidP="003E011E"/>
          <w:p w14:paraId="0068FFF4" w14:textId="77777777" w:rsidR="00331524" w:rsidRDefault="00331524" w:rsidP="003E011E"/>
        </w:tc>
        <w:tc>
          <w:tcPr>
            <w:tcW w:w="1701" w:type="dxa"/>
            <w:tcBorders>
              <w:top w:val="single" w:sz="4" w:space="0" w:color="auto"/>
              <w:left w:val="single" w:sz="4" w:space="0" w:color="auto"/>
              <w:bottom w:val="single" w:sz="4" w:space="0" w:color="auto"/>
              <w:right w:val="single" w:sz="4" w:space="0" w:color="auto"/>
            </w:tcBorders>
          </w:tcPr>
          <w:p w14:paraId="572FE372" w14:textId="77777777" w:rsidR="00331524" w:rsidRDefault="00331524" w:rsidP="003E011E"/>
        </w:tc>
        <w:tc>
          <w:tcPr>
            <w:tcW w:w="2410" w:type="dxa"/>
            <w:tcBorders>
              <w:top w:val="single" w:sz="4" w:space="0" w:color="auto"/>
              <w:left w:val="single" w:sz="4" w:space="0" w:color="auto"/>
              <w:bottom w:val="single" w:sz="4" w:space="0" w:color="auto"/>
              <w:right w:val="single" w:sz="4" w:space="0" w:color="auto"/>
            </w:tcBorders>
          </w:tcPr>
          <w:p w14:paraId="633561E8" w14:textId="77777777" w:rsidR="00331524" w:rsidRDefault="00331524" w:rsidP="003E011E"/>
        </w:tc>
        <w:tc>
          <w:tcPr>
            <w:tcW w:w="2268" w:type="dxa"/>
            <w:tcBorders>
              <w:top w:val="single" w:sz="4" w:space="0" w:color="auto"/>
              <w:left w:val="single" w:sz="4" w:space="0" w:color="auto"/>
              <w:bottom w:val="single" w:sz="4" w:space="0" w:color="auto"/>
              <w:right w:val="single" w:sz="4" w:space="0" w:color="auto"/>
            </w:tcBorders>
          </w:tcPr>
          <w:p w14:paraId="11F9F32D" w14:textId="77777777" w:rsidR="00331524" w:rsidRDefault="00331524" w:rsidP="003E011E"/>
        </w:tc>
        <w:tc>
          <w:tcPr>
            <w:tcW w:w="1134" w:type="dxa"/>
            <w:tcBorders>
              <w:top w:val="single" w:sz="4" w:space="0" w:color="auto"/>
              <w:left w:val="single" w:sz="4" w:space="0" w:color="auto"/>
              <w:bottom w:val="single" w:sz="4" w:space="0" w:color="auto"/>
              <w:right w:val="single" w:sz="4" w:space="0" w:color="auto"/>
            </w:tcBorders>
          </w:tcPr>
          <w:p w14:paraId="3CF2BC6C" w14:textId="77777777" w:rsidR="00331524" w:rsidRDefault="00331524" w:rsidP="003E011E"/>
        </w:tc>
      </w:tr>
      <w:tr w:rsidR="00331524" w14:paraId="588809E4" w14:textId="77777777" w:rsidTr="003E011E">
        <w:tc>
          <w:tcPr>
            <w:tcW w:w="2835" w:type="dxa"/>
            <w:tcBorders>
              <w:top w:val="single" w:sz="4" w:space="0" w:color="auto"/>
              <w:left w:val="single" w:sz="4" w:space="0" w:color="auto"/>
              <w:bottom w:val="single" w:sz="4" w:space="0" w:color="auto"/>
              <w:right w:val="single" w:sz="4" w:space="0" w:color="auto"/>
            </w:tcBorders>
          </w:tcPr>
          <w:p w14:paraId="147C4C4C" w14:textId="77777777" w:rsidR="00331524" w:rsidRDefault="00331524" w:rsidP="003E011E"/>
          <w:p w14:paraId="7F87B973" w14:textId="77777777" w:rsidR="00331524" w:rsidRDefault="00331524" w:rsidP="003E011E"/>
          <w:p w14:paraId="14E279AD" w14:textId="77777777" w:rsidR="00331524" w:rsidRDefault="00331524" w:rsidP="003E011E"/>
        </w:tc>
        <w:tc>
          <w:tcPr>
            <w:tcW w:w="1701" w:type="dxa"/>
            <w:tcBorders>
              <w:top w:val="single" w:sz="4" w:space="0" w:color="auto"/>
              <w:left w:val="single" w:sz="4" w:space="0" w:color="auto"/>
              <w:bottom w:val="single" w:sz="4" w:space="0" w:color="auto"/>
              <w:right w:val="single" w:sz="4" w:space="0" w:color="auto"/>
            </w:tcBorders>
          </w:tcPr>
          <w:p w14:paraId="4F628FEE" w14:textId="77777777" w:rsidR="00331524" w:rsidRDefault="00331524" w:rsidP="003E011E"/>
        </w:tc>
        <w:tc>
          <w:tcPr>
            <w:tcW w:w="2410" w:type="dxa"/>
            <w:tcBorders>
              <w:top w:val="single" w:sz="4" w:space="0" w:color="auto"/>
              <w:left w:val="single" w:sz="4" w:space="0" w:color="auto"/>
              <w:bottom w:val="single" w:sz="4" w:space="0" w:color="auto"/>
              <w:right w:val="single" w:sz="4" w:space="0" w:color="auto"/>
            </w:tcBorders>
          </w:tcPr>
          <w:p w14:paraId="13386C24" w14:textId="77777777" w:rsidR="00331524" w:rsidRDefault="00331524" w:rsidP="003E011E"/>
        </w:tc>
        <w:tc>
          <w:tcPr>
            <w:tcW w:w="2268" w:type="dxa"/>
            <w:tcBorders>
              <w:top w:val="single" w:sz="4" w:space="0" w:color="auto"/>
              <w:left w:val="single" w:sz="4" w:space="0" w:color="auto"/>
              <w:bottom w:val="single" w:sz="4" w:space="0" w:color="auto"/>
              <w:right w:val="single" w:sz="4" w:space="0" w:color="auto"/>
            </w:tcBorders>
          </w:tcPr>
          <w:p w14:paraId="769949E9" w14:textId="77777777" w:rsidR="00331524" w:rsidRDefault="00331524" w:rsidP="003E011E"/>
        </w:tc>
        <w:tc>
          <w:tcPr>
            <w:tcW w:w="1134" w:type="dxa"/>
            <w:tcBorders>
              <w:top w:val="single" w:sz="4" w:space="0" w:color="auto"/>
              <w:left w:val="single" w:sz="4" w:space="0" w:color="auto"/>
              <w:bottom w:val="single" w:sz="4" w:space="0" w:color="auto"/>
              <w:right w:val="single" w:sz="4" w:space="0" w:color="auto"/>
            </w:tcBorders>
          </w:tcPr>
          <w:p w14:paraId="71B56F9F" w14:textId="77777777" w:rsidR="00331524" w:rsidRDefault="00331524" w:rsidP="003E011E"/>
        </w:tc>
      </w:tr>
      <w:tr w:rsidR="00331524" w14:paraId="607A96F1" w14:textId="77777777" w:rsidTr="003E011E">
        <w:tc>
          <w:tcPr>
            <w:tcW w:w="2835" w:type="dxa"/>
            <w:tcBorders>
              <w:top w:val="single" w:sz="4" w:space="0" w:color="auto"/>
              <w:left w:val="single" w:sz="4" w:space="0" w:color="auto"/>
              <w:bottom w:val="single" w:sz="4" w:space="0" w:color="auto"/>
              <w:right w:val="single" w:sz="4" w:space="0" w:color="auto"/>
            </w:tcBorders>
          </w:tcPr>
          <w:p w14:paraId="75F055A7" w14:textId="77777777" w:rsidR="00331524" w:rsidRDefault="00331524" w:rsidP="003E011E"/>
          <w:p w14:paraId="2012E21A" w14:textId="77777777" w:rsidR="00331524" w:rsidRDefault="00331524" w:rsidP="003E011E"/>
          <w:p w14:paraId="0F78D1CB" w14:textId="77777777" w:rsidR="00331524" w:rsidRDefault="00331524" w:rsidP="003E011E"/>
        </w:tc>
        <w:tc>
          <w:tcPr>
            <w:tcW w:w="1701" w:type="dxa"/>
            <w:tcBorders>
              <w:top w:val="single" w:sz="4" w:space="0" w:color="auto"/>
              <w:left w:val="single" w:sz="4" w:space="0" w:color="auto"/>
              <w:bottom w:val="single" w:sz="4" w:space="0" w:color="auto"/>
              <w:right w:val="single" w:sz="4" w:space="0" w:color="auto"/>
            </w:tcBorders>
          </w:tcPr>
          <w:p w14:paraId="29152420" w14:textId="77777777" w:rsidR="00331524" w:rsidRDefault="00331524" w:rsidP="003E011E"/>
        </w:tc>
        <w:tc>
          <w:tcPr>
            <w:tcW w:w="2410" w:type="dxa"/>
            <w:tcBorders>
              <w:top w:val="single" w:sz="4" w:space="0" w:color="auto"/>
              <w:left w:val="single" w:sz="4" w:space="0" w:color="auto"/>
              <w:bottom w:val="single" w:sz="4" w:space="0" w:color="auto"/>
              <w:right w:val="single" w:sz="4" w:space="0" w:color="auto"/>
            </w:tcBorders>
          </w:tcPr>
          <w:p w14:paraId="2B17AF20" w14:textId="77777777" w:rsidR="00331524" w:rsidRDefault="00331524" w:rsidP="003E011E"/>
        </w:tc>
        <w:tc>
          <w:tcPr>
            <w:tcW w:w="2268" w:type="dxa"/>
            <w:tcBorders>
              <w:top w:val="single" w:sz="4" w:space="0" w:color="auto"/>
              <w:left w:val="single" w:sz="4" w:space="0" w:color="auto"/>
              <w:bottom w:val="single" w:sz="4" w:space="0" w:color="auto"/>
              <w:right w:val="single" w:sz="4" w:space="0" w:color="auto"/>
            </w:tcBorders>
          </w:tcPr>
          <w:p w14:paraId="46A62DC0" w14:textId="77777777" w:rsidR="00331524" w:rsidRDefault="00331524" w:rsidP="003E011E"/>
        </w:tc>
        <w:tc>
          <w:tcPr>
            <w:tcW w:w="1134" w:type="dxa"/>
            <w:tcBorders>
              <w:top w:val="single" w:sz="4" w:space="0" w:color="auto"/>
              <w:left w:val="single" w:sz="4" w:space="0" w:color="auto"/>
              <w:bottom w:val="single" w:sz="4" w:space="0" w:color="auto"/>
              <w:right w:val="single" w:sz="4" w:space="0" w:color="auto"/>
            </w:tcBorders>
          </w:tcPr>
          <w:p w14:paraId="7035F165" w14:textId="77777777" w:rsidR="00331524" w:rsidRDefault="00331524" w:rsidP="003E011E"/>
        </w:tc>
      </w:tr>
    </w:tbl>
    <w:p w14:paraId="3ED2C5C3" w14:textId="77777777" w:rsidR="00E7033E" w:rsidRPr="00E7033E" w:rsidRDefault="00E7033E" w:rsidP="00E7033E"/>
    <w:p w14:paraId="4690A8C3" w14:textId="77777777" w:rsidR="00422F87" w:rsidRPr="00422F87" w:rsidRDefault="00422F87"/>
    <w:p w14:paraId="36A70BFE" w14:textId="77777777" w:rsidR="000017AE" w:rsidRPr="000017AE" w:rsidRDefault="000017AE" w:rsidP="000017AE">
      <w:pPr>
        <w:spacing w:after="0" w:line="240" w:lineRule="exact"/>
        <w:rPr>
          <w:b/>
          <w:color w:val="26539C"/>
          <w:sz w:val="18"/>
          <w:szCs w:val="18"/>
        </w:rPr>
      </w:pPr>
      <w:r w:rsidRPr="000017AE">
        <w:rPr>
          <w:b/>
          <w:color w:val="26539C"/>
          <w:sz w:val="18"/>
          <w:szCs w:val="18"/>
        </w:rPr>
        <w:lastRenderedPageBreak/>
        <w:t>INSTRUCTIE</w:t>
      </w:r>
    </w:p>
    <w:p w14:paraId="4183F03B"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0017AE">
      <w:pPr>
        <w:spacing w:after="0" w:line="240" w:lineRule="exact"/>
        <w:rPr>
          <w:color w:val="26539C"/>
          <w:sz w:val="18"/>
          <w:szCs w:val="18"/>
        </w:rPr>
      </w:pPr>
    </w:p>
    <w:p w14:paraId="13454942"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0017AE">
      <w:pPr>
        <w:spacing w:after="0" w:line="240" w:lineRule="exact"/>
        <w:rPr>
          <w:color w:val="26539C"/>
          <w:sz w:val="18"/>
          <w:szCs w:val="18"/>
        </w:rPr>
      </w:pPr>
    </w:p>
    <w:p w14:paraId="1054E4F8"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73259D">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43B60E4"/>
    <w:multiLevelType w:val="hybridMultilevel"/>
    <w:tmpl w:val="C0A402C2"/>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9413EC8"/>
    <w:multiLevelType w:val="hybridMultilevel"/>
    <w:tmpl w:val="13DAF1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035C32"/>
    <w:multiLevelType w:val="hybridMultilevel"/>
    <w:tmpl w:val="B79EC824"/>
    <w:lvl w:ilvl="0" w:tplc="E098D2B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3" w15:restartNumberingAfterBreak="0">
    <w:nsid w:val="6D260C7A"/>
    <w:multiLevelType w:val="hybridMultilevel"/>
    <w:tmpl w:val="28FCB9C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5"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5"/>
  </w:num>
  <w:num w:numId="4">
    <w:abstractNumId w:val="4"/>
  </w:num>
  <w:num w:numId="5">
    <w:abstractNumId w:val="27"/>
  </w:num>
  <w:num w:numId="6">
    <w:abstractNumId w:val="13"/>
  </w:num>
  <w:num w:numId="7">
    <w:abstractNumId w:val="16"/>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17"/>
  </w:num>
  <w:num w:numId="13">
    <w:abstractNumId w:val="7"/>
  </w:num>
  <w:num w:numId="14">
    <w:abstractNumId w:val="8"/>
  </w:num>
  <w:num w:numId="15">
    <w:abstractNumId w:val="25"/>
  </w:num>
  <w:num w:numId="16">
    <w:abstractNumId w:val="21"/>
  </w:num>
  <w:num w:numId="17">
    <w:abstractNumId w:val="1"/>
  </w:num>
  <w:num w:numId="18">
    <w:abstractNumId w:val="11"/>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6499"/>
    <w:rsid w:val="00322F0B"/>
    <w:rsid w:val="00331524"/>
    <w:rsid w:val="00361ED0"/>
    <w:rsid w:val="003D635A"/>
    <w:rsid w:val="003F4DDB"/>
    <w:rsid w:val="00422F87"/>
    <w:rsid w:val="00444A7B"/>
    <w:rsid w:val="004C0560"/>
    <w:rsid w:val="004E3D9B"/>
    <w:rsid w:val="004F1494"/>
    <w:rsid w:val="00525F9D"/>
    <w:rsid w:val="00543356"/>
    <w:rsid w:val="0073259D"/>
    <w:rsid w:val="00880232"/>
    <w:rsid w:val="008C4B6F"/>
    <w:rsid w:val="0093560B"/>
    <w:rsid w:val="00A95A23"/>
    <w:rsid w:val="00B76FED"/>
    <w:rsid w:val="00BF4371"/>
    <w:rsid w:val="00C45FA8"/>
    <w:rsid w:val="00C47B15"/>
    <w:rsid w:val="00CC3221"/>
    <w:rsid w:val="00E11D8B"/>
    <w:rsid w:val="00E1531B"/>
    <w:rsid w:val="00E166D7"/>
    <w:rsid w:val="00E7033E"/>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73259D"/>
    <w:pPr>
      <w:keepNext/>
      <w:spacing w:after="0" w:line="240" w:lineRule="exact"/>
      <w:jc w:val="both"/>
      <w:outlineLvl w:val="0"/>
    </w:pPr>
    <w:rPr>
      <w:rFonts w:cs="Times New Roman"/>
      <w:b/>
      <w:color w:val="000000" w:themeColor="text1"/>
      <w:kern w:val="36"/>
      <w:lang w:eastAsia="nl-NL"/>
    </w:rPr>
  </w:style>
  <w:style w:type="paragraph" w:styleId="Kop2">
    <w:name w:val="heading 2"/>
    <w:basedOn w:val="Standaard"/>
    <w:next w:val="Standaard"/>
    <w:link w:val="Kop2Char"/>
    <w:uiPriority w:val="9"/>
    <w:semiHidden/>
    <w:unhideWhenUsed/>
    <w:qFormat/>
    <w:rsid w:val="007325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73259D"/>
    <w:rPr>
      <w:rFonts w:cs="Times New Roman"/>
      <w:b/>
      <w:color w:val="000000" w:themeColor="text1"/>
      <w:kern w:val="36"/>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 w:type="character" w:customStyle="1" w:styleId="Kop2Char">
    <w:name w:val="Kop 2 Char"/>
    <w:basedOn w:val="Standaardalinea-lettertype"/>
    <w:link w:val="Kop2"/>
    <w:uiPriority w:val="9"/>
    <w:semiHidden/>
    <w:rsid w:val="0073259D"/>
    <w:rPr>
      <w:rFonts w:asciiTheme="majorHAnsi" w:eastAsiaTheme="majorEastAsia" w:hAnsiTheme="majorHAnsi" w:cstheme="majorBidi"/>
      <w:color w:val="365F91" w:themeColor="accent1" w:themeShade="BF"/>
      <w:sz w:val="26"/>
      <w:szCs w:val="26"/>
    </w:rPr>
  </w:style>
  <w:style w:type="paragraph" w:styleId="Inhopg2">
    <w:name w:val="toc 2"/>
    <w:basedOn w:val="Standaard"/>
    <w:next w:val="Standaard"/>
    <w:autoRedefine/>
    <w:uiPriority w:val="39"/>
    <w:semiHidden/>
    <w:unhideWhenUsed/>
    <w:rsid w:val="0073259D"/>
    <w:pPr>
      <w:spacing w:after="100" w:line="240" w:lineRule="auto"/>
      <w:ind w:left="220"/>
    </w:pPr>
    <w:rPr>
      <w:rFonts w:ascii="Calibri" w:hAnsi="Calibri" w:cs="Times New Roman"/>
      <w:lang w:eastAsia="nl-NL"/>
    </w:rPr>
  </w:style>
  <w:style w:type="paragraph" w:styleId="Kopvaninhoudsopgave">
    <w:name w:val="TOC Heading"/>
    <w:basedOn w:val="Kop1"/>
    <w:next w:val="Standaard"/>
    <w:uiPriority w:val="39"/>
    <w:unhideWhenUsed/>
    <w:qFormat/>
    <w:rsid w:val="0073259D"/>
    <w:pPr>
      <w:keepLines/>
      <w:spacing w:before="480" w:line="276" w:lineRule="auto"/>
      <w:jc w:val="left"/>
      <w:outlineLvl w:val="9"/>
    </w:pPr>
    <w:rPr>
      <w:rFonts w:asciiTheme="majorHAnsi" w:eastAsiaTheme="majorEastAsia" w:hAnsiTheme="majorHAnsi" w:cstheme="majorBidi"/>
      <w:b w:val="0"/>
      <w:color w:val="365F91" w:themeColor="accent1" w:themeShade="BF"/>
      <w:kern w:val="0"/>
      <w:sz w:val="28"/>
      <w:lang w:eastAsia="en-US"/>
    </w:rPr>
  </w:style>
  <w:style w:type="table" w:styleId="Tabelraster">
    <w:name w:val="Table Grid"/>
    <w:basedOn w:val="Standaardtabel"/>
    <w:uiPriority w:val="59"/>
    <w:rsid w:val="003315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896820818">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3010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2019-11-15T14:19:00Z</dcterms:created>
  <dcterms:modified xsi:type="dcterms:W3CDTF">2019-11-15T14:19:00Z</dcterms:modified>
</cp:coreProperties>
</file>