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4FC0" w14:textId="6B7A7551" w:rsidR="00455BF0" w:rsidRDefault="00455BF0" w:rsidP="00455BF0">
      <w:pPr>
        <w:rPr>
          <w:b/>
        </w:rPr>
      </w:pPr>
      <w:r w:rsidRPr="00B55522">
        <w:rPr>
          <w:b/>
        </w:rPr>
        <w:t>Voorbeeldbrief aan P&amp;O opvragen kiesgerechtigde medewerkers</w:t>
      </w:r>
    </w:p>
    <w:p w14:paraId="53F39C4F" w14:textId="77777777" w:rsidR="00455BF0" w:rsidRDefault="00455BF0" w:rsidP="00455BF0">
      <w:pPr>
        <w:rPr>
          <w:b/>
        </w:rPr>
      </w:pPr>
      <w:bookmarkStart w:id="0" w:name="_GoBack"/>
      <w:bookmarkEnd w:id="0"/>
    </w:p>
    <w:p w14:paraId="0A7146D4" w14:textId="77777777" w:rsidR="00455BF0" w:rsidRDefault="00455BF0" w:rsidP="00455BF0">
      <w:pPr>
        <w:pStyle w:val="Tekstzonderopmaak"/>
        <w:rPr>
          <w:rFonts w:ascii="Calibri" w:hAnsi="Calibri" w:cs="Arial"/>
          <w:sz w:val="22"/>
          <w:szCs w:val="22"/>
        </w:rPr>
      </w:pPr>
      <w:r>
        <w:rPr>
          <w:rFonts w:ascii="Calibri" w:hAnsi="Calibri" w:cs="Arial"/>
          <w:sz w:val="22"/>
          <w:szCs w:val="22"/>
        </w:rPr>
        <w:t>Aan: Afdeling P&amp;O van [organisatienaam]</w:t>
      </w:r>
    </w:p>
    <w:p w14:paraId="36B6F0D5" w14:textId="77777777" w:rsidR="00455BF0" w:rsidRDefault="00455BF0" w:rsidP="00455BF0">
      <w:pPr>
        <w:pStyle w:val="Tekstzonderopmaak"/>
        <w:rPr>
          <w:rFonts w:ascii="Calibri" w:hAnsi="Calibri" w:cs="Arial"/>
          <w:sz w:val="22"/>
          <w:szCs w:val="22"/>
        </w:rPr>
      </w:pPr>
    </w:p>
    <w:p w14:paraId="2341EF9A" w14:textId="77777777" w:rsidR="00455BF0" w:rsidRDefault="00455BF0" w:rsidP="00455BF0">
      <w:pPr>
        <w:pStyle w:val="Tekstzonderopmaak"/>
        <w:rPr>
          <w:rFonts w:ascii="Calibri" w:hAnsi="Calibri" w:cs="Arial"/>
          <w:sz w:val="22"/>
          <w:szCs w:val="22"/>
        </w:rPr>
      </w:pPr>
    </w:p>
    <w:p w14:paraId="3391A0B7" w14:textId="77777777" w:rsidR="00455BF0" w:rsidRDefault="00455BF0" w:rsidP="00455BF0">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Kiesgerechtigde medewerkers</w:t>
      </w:r>
    </w:p>
    <w:p w14:paraId="74CF680A" w14:textId="77777777" w:rsidR="00455BF0" w:rsidRDefault="00455BF0" w:rsidP="00455BF0">
      <w:pPr>
        <w:pStyle w:val="Tekstzonderopmaak"/>
        <w:ind w:left="5664" w:firstLine="708"/>
        <w:rPr>
          <w:rFonts w:ascii="Calibri" w:hAnsi="Calibri" w:cs="Arial"/>
          <w:sz w:val="22"/>
          <w:szCs w:val="22"/>
        </w:rPr>
      </w:pPr>
    </w:p>
    <w:p w14:paraId="53D7467C" w14:textId="77777777" w:rsidR="00455BF0" w:rsidRDefault="00455BF0" w:rsidP="00455BF0">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04B7F0D2" w14:textId="77777777" w:rsidR="00455BF0" w:rsidRDefault="00455BF0" w:rsidP="00455BF0">
      <w:pPr>
        <w:pStyle w:val="Tekstzonderopmaak"/>
        <w:rPr>
          <w:rFonts w:ascii="Calibri" w:hAnsi="Calibri" w:cs="Arial"/>
          <w:sz w:val="22"/>
          <w:szCs w:val="22"/>
        </w:rPr>
      </w:pPr>
    </w:p>
    <w:p w14:paraId="1F9E5FBD" w14:textId="77777777" w:rsidR="00455BF0" w:rsidRDefault="00455BF0" w:rsidP="00455BF0">
      <w:pPr>
        <w:pStyle w:val="Tekstzonderopmaak"/>
        <w:rPr>
          <w:rFonts w:ascii="Calibri" w:hAnsi="Calibri" w:cs="Arial"/>
          <w:sz w:val="22"/>
          <w:szCs w:val="22"/>
        </w:rPr>
      </w:pPr>
    </w:p>
    <w:p w14:paraId="19CB9906" w14:textId="77777777" w:rsidR="00455BF0" w:rsidRDefault="00455BF0" w:rsidP="00455BF0">
      <w:pPr>
        <w:pStyle w:val="Tekstzonderopmaak"/>
        <w:rPr>
          <w:rFonts w:ascii="Calibri" w:hAnsi="Calibri" w:cs="Arial"/>
          <w:sz w:val="22"/>
          <w:szCs w:val="22"/>
        </w:rPr>
      </w:pPr>
      <w:r>
        <w:rPr>
          <w:rFonts w:ascii="Calibri" w:hAnsi="Calibri" w:cs="Arial"/>
          <w:sz w:val="22"/>
          <w:szCs w:val="22"/>
        </w:rPr>
        <w:t>Beste [naam] [achternaam],</w:t>
      </w:r>
    </w:p>
    <w:p w14:paraId="32BA39F9" w14:textId="77777777" w:rsidR="00455BF0" w:rsidRDefault="00455BF0" w:rsidP="00455BF0">
      <w:pPr>
        <w:pStyle w:val="Tekstzonderopmaak"/>
        <w:rPr>
          <w:rFonts w:ascii="Calibri" w:hAnsi="Calibri" w:cs="Arial"/>
          <w:sz w:val="22"/>
          <w:szCs w:val="22"/>
        </w:rPr>
      </w:pPr>
    </w:p>
    <w:p w14:paraId="2D4EC12D" w14:textId="77777777" w:rsidR="00455BF0" w:rsidRDefault="00455BF0" w:rsidP="00455BF0">
      <w:pPr>
        <w:pStyle w:val="Tekstzonderopmaak"/>
        <w:rPr>
          <w:rFonts w:ascii="Calibri" w:hAnsi="Calibri" w:cs="Arial"/>
          <w:sz w:val="22"/>
          <w:szCs w:val="22"/>
        </w:rPr>
      </w:pPr>
      <w:r>
        <w:rPr>
          <w:rFonts w:ascii="Calibri" w:hAnsi="Calibri" w:cs="Arial"/>
          <w:sz w:val="22"/>
          <w:szCs w:val="22"/>
        </w:rPr>
        <w:t xml:space="preserve">Zoals u wellicht weet, zijn wij als ondernemingsraad druk bezig met het voorbereiden van de aankomende OR-verkiezingen. Op [datum] wordt in onze organisatie een nieuwe ondernemingsraad gekozen. </w:t>
      </w:r>
    </w:p>
    <w:p w14:paraId="4155AC45" w14:textId="77777777" w:rsidR="00455BF0" w:rsidRDefault="00455BF0" w:rsidP="00455BF0">
      <w:pPr>
        <w:pStyle w:val="Tekstzonderopmaak"/>
        <w:rPr>
          <w:rFonts w:ascii="Calibri" w:hAnsi="Calibri" w:cs="Arial"/>
          <w:sz w:val="22"/>
          <w:szCs w:val="22"/>
        </w:rPr>
      </w:pPr>
    </w:p>
    <w:p w14:paraId="0EBEB381" w14:textId="77777777" w:rsidR="00455BF0" w:rsidRDefault="00455BF0" w:rsidP="00455BF0">
      <w:pPr>
        <w:pStyle w:val="Tekstzonderopmaak"/>
        <w:rPr>
          <w:rFonts w:ascii="Calibri" w:hAnsi="Calibri" w:cs="Arial"/>
          <w:sz w:val="22"/>
          <w:szCs w:val="22"/>
        </w:rPr>
      </w:pPr>
      <w:r>
        <w:rPr>
          <w:rFonts w:ascii="Calibri" w:hAnsi="Calibri" w:cs="Arial"/>
          <w:sz w:val="22"/>
          <w:szCs w:val="22"/>
        </w:rPr>
        <w:t>[OF]</w:t>
      </w:r>
    </w:p>
    <w:p w14:paraId="44F90693" w14:textId="77777777" w:rsidR="00455BF0" w:rsidRDefault="00455BF0" w:rsidP="00455BF0">
      <w:pPr>
        <w:pStyle w:val="Tekstzonderopmaak"/>
        <w:rPr>
          <w:rFonts w:ascii="Calibri" w:hAnsi="Calibri" w:cs="Arial"/>
          <w:sz w:val="22"/>
          <w:szCs w:val="22"/>
        </w:rPr>
      </w:pPr>
    </w:p>
    <w:p w14:paraId="207DFD69" w14:textId="77777777" w:rsidR="00455BF0" w:rsidRDefault="00455BF0" w:rsidP="00455BF0">
      <w:pPr>
        <w:pStyle w:val="Tekstzonderopmaak"/>
        <w:rPr>
          <w:rFonts w:ascii="Calibri" w:hAnsi="Calibri" w:cs="Arial"/>
          <w:sz w:val="22"/>
          <w:szCs w:val="22"/>
        </w:rPr>
      </w:pPr>
      <w:r>
        <w:rPr>
          <w:rFonts w:ascii="Calibri" w:hAnsi="Calibri" w:cs="Arial"/>
          <w:sz w:val="22"/>
          <w:szCs w:val="22"/>
        </w:rPr>
        <w:t>Per [datum] heeft de ondernemingsraad [aantal vacatures] vacatures. Daarom wordt er op [datum] een tussentijdse verkiezing gehouden.</w:t>
      </w:r>
    </w:p>
    <w:p w14:paraId="1C6F6DFA" w14:textId="77777777" w:rsidR="00455BF0" w:rsidRDefault="00455BF0" w:rsidP="00455BF0">
      <w:pPr>
        <w:pStyle w:val="Tekstzonderopmaak"/>
        <w:rPr>
          <w:rFonts w:ascii="Calibri" w:hAnsi="Calibri" w:cs="Arial"/>
          <w:sz w:val="22"/>
          <w:szCs w:val="22"/>
        </w:rPr>
      </w:pPr>
    </w:p>
    <w:p w14:paraId="79DAD893" w14:textId="77777777" w:rsidR="00455BF0" w:rsidRDefault="00455BF0" w:rsidP="00455BF0">
      <w:pPr>
        <w:pStyle w:val="Tekstzonderopmaak"/>
        <w:rPr>
          <w:rFonts w:ascii="Calibri" w:hAnsi="Calibri" w:cs="Arial"/>
          <w:sz w:val="22"/>
          <w:szCs w:val="22"/>
        </w:rPr>
      </w:pPr>
      <w:r>
        <w:rPr>
          <w:rFonts w:ascii="Calibri" w:hAnsi="Calibri" w:cs="Arial"/>
          <w:sz w:val="22"/>
          <w:szCs w:val="22"/>
        </w:rPr>
        <w:t>Graag willen wij zo vroeg mogelijk in het proces alle kiesgerechtigde medewerkers op de hoogte brengen van de verkiezingen. Zo zorgen we voor een hoge opkomst waardoor de ondernemingsraad de achterban goed kan vertegenwoordigen.</w:t>
      </w:r>
    </w:p>
    <w:p w14:paraId="5BB3678D" w14:textId="77777777" w:rsidR="00455BF0" w:rsidRDefault="00455BF0" w:rsidP="00455BF0">
      <w:pPr>
        <w:pStyle w:val="Tekstzonderopmaak"/>
        <w:rPr>
          <w:rFonts w:ascii="Calibri" w:hAnsi="Calibri" w:cs="Arial"/>
          <w:sz w:val="22"/>
          <w:szCs w:val="22"/>
        </w:rPr>
      </w:pPr>
    </w:p>
    <w:p w14:paraId="0C9878A6" w14:textId="77777777" w:rsidR="00455BF0" w:rsidRDefault="00455BF0" w:rsidP="00455BF0">
      <w:pPr>
        <w:pStyle w:val="Tekstzonderopmaak"/>
        <w:rPr>
          <w:rFonts w:ascii="Calibri" w:hAnsi="Calibri" w:cs="Arial"/>
          <w:sz w:val="22"/>
          <w:szCs w:val="22"/>
        </w:rPr>
      </w:pPr>
      <w:r>
        <w:rPr>
          <w:rFonts w:ascii="Calibri" w:hAnsi="Calibri" w:cs="Arial"/>
          <w:sz w:val="22"/>
          <w:szCs w:val="22"/>
        </w:rPr>
        <w:t>Zoals de Wet op de ondernemingsraden (WOR) voorschrijft, is iedere medewerker die</w:t>
      </w:r>
      <w:r w:rsidRPr="00765766">
        <w:rPr>
          <w:rFonts w:ascii="Calibri" w:hAnsi="Calibri" w:cs="Arial"/>
          <w:sz w:val="22"/>
          <w:szCs w:val="22"/>
        </w:rPr>
        <w:t xml:space="preserve"> op de verkiezingsdatum</w:t>
      </w:r>
      <w:r>
        <w:rPr>
          <w:rFonts w:ascii="Calibri" w:hAnsi="Calibri" w:cs="Arial"/>
          <w:sz w:val="22"/>
          <w:szCs w:val="22"/>
        </w:rPr>
        <w:t>, [datum],</w:t>
      </w:r>
      <w:r w:rsidRPr="00765766">
        <w:rPr>
          <w:rFonts w:ascii="Calibri" w:hAnsi="Calibri" w:cs="Arial"/>
          <w:sz w:val="22"/>
          <w:szCs w:val="22"/>
        </w:rPr>
        <w:t xml:space="preserve"> ten minste een half jaar in dienst is</w:t>
      </w:r>
      <w:r>
        <w:rPr>
          <w:rFonts w:ascii="Calibri" w:hAnsi="Calibri" w:cs="Arial"/>
          <w:sz w:val="22"/>
          <w:szCs w:val="22"/>
        </w:rPr>
        <w:t xml:space="preserve"> kiesgerechtigd. OF:</w:t>
      </w:r>
    </w:p>
    <w:p w14:paraId="50592569" w14:textId="77777777" w:rsidR="00455BF0" w:rsidRDefault="00455BF0" w:rsidP="00455BF0">
      <w:pPr>
        <w:pStyle w:val="Tekstzonderopmaak"/>
        <w:rPr>
          <w:rFonts w:ascii="Calibri" w:hAnsi="Calibri" w:cs="Arial"/>
          <w:sz w:val="22"/>
          <w:szCs w:val="22"/>
        </w:rPr>
      </w:pPr>
    </w:p>
    <w:p w14:paraId="06FD1453" w14:textId="77777777" w:rsidR="00455BF0" w:rsidRDefault="00455BF0" w:rsidP="00455BF0">
      <w:pPr>
        <w:pStyle w:val="Tekstzonderopmaak"/>
        <w:rPr>
          <w:rFonts w:ascii="Calibri" w:hAnsi="Calibri" w:cs="Arial"/>
          <w:sz w:val="22"/>
          <w:szCs w:val="22"/>
        </w:rPr>
      </w:pPr>
      <w:r>
        <w:rPr>
          <w:rFonts w:ascii="Calibri" w:hAnsi="Calibri" w:cs="Arial"/>
          <w:sz w:val="22"/>
          <w:szCs w:val="22"/>
        </w:rPr>
        <w:t xml:space="preserve">Zoals in het OR-reglement is vastgelegd, is iedereen die </w:t>
      </w:r>
      <w:r w:rsidRPr="00765766">
        <w:rPr>
          <w:rFonts w:ascii="Calibri" w:hAnsi="Calibri" w:cs="Arial"/>
          <w:sz w:val="22"/>
          <w:szCs w:val="22"/>
        </w:rPr>
        <w:t>op de verkiezingsdatum</w:t>
      </w:r>
      <w:r>
        <w:rPr>
          <w:rFonts w:ascii="Calibri" w:hAnsi="Calibri" w:cs="Arial"/>
          <w:sz w:val="22"/>
          <w:szCs w:val="22"/>
        </w:rPr>
        <w:t>, [datum] voor [naam organisatie] werkt en [aanvullende eisen m.b.t. kiesgerechtigdheid] kiesgerechtigd.</w:t>
      </w:r>
    </w:p>
    <w:p w14:paraId="36016C33" w14:textId="77777777" w:rsidR="00455BF0" w:rsidRDefault="00455BF0" w:rsidP="00455BF0">
      <w:pPr>
        <w:pStyle w:val="Tekstzonderopmaak"/>
        <w:rPr>
          <w:rFonts w:ascii="Calibri" w:hAnsi="Calibri" w:cs="Arial"/>
          <w:sz w:val="22"/>
          <w:szCs w:val="22"/>
        </w:rPr>
      </w:pPr>
    </w:p>
    <w:p w14:paraId="6FA0B545" w14:textId="77777777" w:rsidR="00455BF0" w:rsidRDefault="00455BF0" w:rsidP="00455BF0">
      <w:pPr>
        <w:pStyle w:val="Tekstzonderopmaak"/>
        <w:rPr>
          <w:rFonts w:ascii="Calibri" w:hAnsi="Calibri" w:cs="Arial"/>
          <w:sz w:val="22"/>
          <w:szCs w:val="22"/>
        </w:rPr>
      </w:pPr>
      <w:r>
        <w:rPr>
          <w:rFonts w:ascii="Calibri" w:hAnsi="Calibri" w:cs="Arial"/>
          <w:sz w:val="22"/>
          <w:szCs w:val="22"/>
        </w:rPr>
        <w:t>Graag zouden wij zo snel mogelijk, maar in ieder geval voor [datum deadline] van u de lijst met kiesgerechtigde medewerkers, inclusief [telefoonnummer/ mailadres], ontvangen via [methode].</w:t>
      </w:r>
    </w:p>
    <w:p w14:paraId="0357029E" w14:textId="77777777" w:rsidR="00455BF0" w:rsidRDefault="00455BF0" w:rsidP="00455BF0">
      <w:pPr>
        <w:pStyle w:val="Tekstzonderopmaak"/>
        <w:rPr>
          <w:rFonts w:ascii="Calibri" w:hAnsi="Calibri" w:cs="Arial"/>
          <w:sz w:val="22"/>
          <w:szCs w:val="22"/>
        </w:rPr>
      </w:pPr>
    </w:p>
    <w:p w14:paraId="3C0C2644" w14:textId="77777777" w:rsidR="00455BF0" w:rsidRDefault="00455BF0" w:rsidP="00455BF0">
      <w:pPr>
        <w:pStyle w:val="Tekstzonderopmaak"/>
        <w:rPr>
          <w:rFonts w:ascii="Calibri" w:hAnsi="Calibri" w:cs="Arial"/>
          <w:sz w:val="22"/>
          <w:szCs w:val="22"/>
        </w:rPr>
      </w:pPr>
      <w:r>
        <w:rPr>
          <w:rFonts w:ascii="Calibri" w:hAnsi="Calibri" w:cs="Arial"/>
          <w:sz w:val="22"/>
          <w:szCs w:val="22"/>
        </w:rPr>
        <w:t>Let wel: privacy staat bij de ondernemingsraad hoog in het vaandel. Wij willen u erop wijzen dat wij uitermate zorgvuldig omgaan met de persoonsgegevens van medewerkers en verzoeken u om hetzelfde te doen. Zoals in [personeelsreglement] is omschreven, ontvangen wij deze gegevens graag AVG-</w:t>
      </w:r>
      <w:proofErr w:type="spellStart"/>
      <w:r>
        <w:rPr>
          <w:rFonts w:ascii="Calibri" w:hAnsi="Calibri" w:cs="Arial"/>
          <w:sz w:val="22"/>
          <w:szCs w:val="22"/>
        </w:rPr>
        <w:t>proof</w:t>
      </w:r>
      <w:proofErr w:type="spellEnd"/>
      <w:r>
        <w:rPr>
          <w:rFonts w:ascii="Calibri" w:hAnsi="Calibri" w:cs="Arial"/>
          <w:sz w:val="22"/>
          <w:szCs w:val="22"/>
        </w:rPr>
        <w:t xml:space="preserve"> op de volgende wijze: [beschrijf methode, bijvoorbeeld: beveiligde schijf].</w:t>
      </w:r>
    </w:p>
    <w:p w14:paraId="3924C164" w14:textId="77777777" w:rsidR="00455BF0" w:rsidRDefault="00455BF0" w:rsidP="00455BF0">
      <w:pPr>
        <w:pStyle w:val="Tekstzonderopmaak"/>
        <w:rPr>
          <w:rFonts w:ascii="Calibri" w:hAnsi="Calibri" w:cs="Arial"/>
          <w:sz w:val="22"/>
          <w:szCs w:val="22"/>
        </w:rPr>
      </w:pPr>
    </w:p>
    <w:p w14:paraId="521BE621" w14:textId="77777777" w:rsidR="00455BF0" w:rsidRDefault="00455BF0" w:rsidP="00455BF0">
      <w:pPr>
        <w:pStyle w:val="Tekstzonderopmaak"/>
        <w:rPr>
          <w:rFonts w:ascii="Calibri" w:hAnsi="Calibri" w:cs="Arial"/>
          <w:sz w:val="22"/>
          <w:szCs w:val="22"/>
        </w:rPr>
      </w:pPr>
      <w:r>
        <w:rPr>
          <w:rFonts w:ascii="Calibri" w:hAnsi="Calibri" w:cs="Arial"/>
          <w:sz w:val="22"/>
          <w:szCs w:val="22"/>
        </w:rPr>
        <w:t>Heeft u nog vragen of opmerkingen hierover? Neem dan contact op met [naam contactpersoon + telefoonnummer en e-mailadres].</w:t>
      </w:r>
    </w:p>
    <w:p w14:paraId="135860CC" w14:textId="77777777" w:rsidR="00455BF0" w:rsidRDefault="00455BF0" w:rsidP="00455BF0">
      <w:pPr>
        <w:pStyle w:val="Tekstzonderopmaak"/>
        <w:rPr>
          <w:rFonts w:ascii="Calibri" w:hAnsi="Calibri" w:cs="Arial"/>
          <w:sz w:val="22"/>
          <w:szCs w:val="22"/>
        </w:rPr>
      </w:pPr>
    </w:p>
    <w:p w14:paraId="40863FA9" w14:textId="77777777" w:rsidR="00455BF0" w:rsidRDefault="00455BF0" w:rsidP="00455BF0">
      <w:pPr>
        <w:spacing w:before="100" w:beforeAutospacing="1" w:after="100" w:afterAutospacing="1"/>
        <w:rPr>
          <w:rFonts w:cs="Arial"/>
        </w:rPr>
      </w:pPr>
      <w:r>
        <w:rPr>
          <w:rFonts w:cs="Arial"/>
        </w:rPr>
        <w:t>Met vriendelijke groet,</w:t>
      </w:r>
    </w:p>
    <w:p w14:paraId="79451028" w14:textId="77777777" w:rsidR="00455BF0" w:rsidRDefault="00455BF0" w:rsidP="00455BF0">
      <w:pPr>
        <w:spacing w:before="100" w:beforeAutospacing="1" w:after="100" w:afterAutospacing="1"/>
        <w:rPr>
          <w:rFonts w:cs="Arial"/>
        </w:rPr>
      </w:pPr>
      <w:r>
        <w:rPr>
          <w:rFonts w:cs="Arial"/>
        </w:rPr>
        <w:t>Namens de OR [organisatienaam]</w:t>
      </w:r>
    </w:p>
    <w:p w14:paraId="6989BF99" w14:textId="77777777" w:rsidR="00455BF0" w:rsidRDefault="00455BF0" w:rsidP="00455BF0">
      <w:pPr>
        <w:spacing w:before="100" w:beforeAutospacing="1" w:after="100" w:afterAutospacing="1"/>
        <w:rPr>
          <w:rFonts w:cs="Arial"/>
        </w:rPr>
      </w:pPr>
    </w:p>
    <w:p w14:paraId="64882E2A" w14:textId="77777777" w:rsidR="00455BF0" w:rsidRDefault="00455BF0" w:rsidP="00455BF0">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575FFC70" w14:textId="77777777" w:rsidR="00455BF0" w:rsidRDefault="00455BF0" w:rsidP="00455BF0">
      <w:pPr>
        <w:spacing w:before="100" w:beforeAutospacing="1" w:after="100" w:afterAutospacing="1"/>
      </w:pPr>
      <w:r>
        <w:rPr>
          <w:rFonts w:cs="Arial"/>
        </w:rPr>
        <w:t>[naam voorzitter]</w:t>
      </w:r>
      <w:r>
        <w:rPr>
          <w:rFonts w:cs="Arial"/>
        </w:rPr>
        <w:tab/>
      </w:r>
      <w:r>
        <w:rPr>
          <w:rFonts w:cs="Arial"/>
        </w:rPr>
        <w:tab/>
      </w:r>
      <w:r>
        <w:rPr>
          <w:rFonts w:cs="Arial"/>
        </w:rPr>
        <w:tab/>
      </w:r>
      <w:r>
        <w:rPr>
          <w:rFonts w:cs="Arial"/>
        </w:rPr>
        <w:tab/>
        <w:t>[naam secretaris]</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15F6E"/>
    <w:rsid w:val="00322F0B"/>
    <w:rsid w:val="00361ED0"/>
    <w:rsid w:val="00363546"/>
    <w:rsid w:val="00391EED"/>
    <w:rsid w:val="003D635A"/>
    <w:rsid w:val="00422F87"/>
    <w:rsid w:val="00455BF0"/>
    <w:rsid w:val="004C0560"/>
    <w:rsid w:val="004E3D9B"/>
    <w:rsid w:val="004F1494"/>
    <w:rsid w:val="00525F9D"/>
    <w:rsid w:val="00543356"/>
    <w:rsid w:val="00880232"/>
    <w:rsid w:val="0093560B"/>
    <w:rsid w:val="00A95A23"/>
    <w:rsid w:val="00B76FED"/>
    <w:rsid w:val="00BB4E11"/>
    <w:rsid w:val="00C45FA8"/>
    <w:rsid w:val="00C47B15"/>
    <w:rsid w:val="00CC3221"/>
    <w:rsid w:val="00D557CA"/>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2019-11-19T10:58:00Z</dcterms:created>
  <dcterms:modified xsi:type="dcterms:W3CDTF">2019-11-19T10:58:00Z</dcterms:modified>
</cp:coreProperties>
</file>