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DEF6" w14:textId="77777777" w:rsidR="008C2352" w:rsidRDefault="008C2352" w:rsidP="008C2352">
      <w:pPr>
        <w:rPr>
          <w:b/>
        </w:rPr>
      </w:pPr>
      <w:r>
        <w:rPr>
          <w:b/>
        </w:rPr>
        <w:t>Voorbeeldbrief acceptatie lidmaatschap</w:t>
      </w:r>
    </w:p>
    <w:p w14:paraId="79E228C1" w14:textId="77777777" w:rsidR="008C2352" w:rsidRDefault="008C2352" w:rsidP="008C2352">
      <w:r>
        <w:t>[naam kandidaat]</w:t>
      </w:r>
    </w:p>
    <w:p w14:paraId="74426673" w14:textId="77777777" w:rsidR="008C2352" w:rsidRDefault="008C2352" w:rsidP="008C2352">
      <w:r>
        <w:t>[adres]</w:t>
      </w:r>
      <w:bookmarkStart w:id="0" w:name="_GoBack"/>
      <w:bookmarkEnd w:id="0"/>
    </w:p>
    <w:p w14:paraId="3261512D" w14:textId="77777777" w:rsidR="008C2352" w:rsidRDefault="008C2352" w:rsidP="008C2352">
      <w:r>
        <w:t>[postcode en plaats]</w:t>
      </w:r>
    </w:p>
    <w:p w14:paraId="5A73E784" w14:textId="77777777" w:rsidR="008C2352" w:rsidRDefault="008C2352" w:rsidP="008C2352">
      <w:r>
        <w:tab/>
      </w:r>
      <w:r>
        <w:tab/>
      </w:r>
      <w:r>
        <w:tab/>
      </w:r>
      <w:r>
        <w:tab/>
      </w:r>
      <w:r>
        <w:tab/>
      </w:r>
      <w:r>
        <w:tab/>
      </w:r>
      <w:r>
        <w:tab/>
      </w:r>
      <w:r>
        <w:tab/>
      </w:r>
      <w:r>
        <w:tab/>
      </w:r>
      <w:r>
        <w:tab/>
        <w:t>[datum]</w:t>
      </w:r>
    </w:p>
    <w:p w14:paraId="2B858753" w14:textId="77777777" w:rsidR="008C2352" w:rsidRDefault="008C2352" w:rsidP="008C2352">
      <w:r>
        <w:t>Betreft: Bevestiging aanstelling OR</w:t>
      </w:r>
    </w:p>
    <w:p w14:paraId="3CA542DC" w14:textId="77777777" w:rsidR="008C2352" w:rsidRDefault="008C2352" w:rsidP="008C2352"/>
    <w:p w14:paraId="2B02C53E" w14:textId="77777777" w:rsidR="008C2352" w:rsidRDefault="008C2352" w:rsidP="008C2352">
      <w:r>
        <w:t>Beste [naam kandidaat],</w:t>
      </w:r>
    </w:p>
    <w:p w14:paraId="2455B4C4" w14:textId="77777777" w:rsidR="008C2352" w:rsidRDefault="008C2352" w:rsidP="008C2352">
      <w:r>
        <w:t>Graag willen wij je met deze brief bedanken voor jouw kandidaatstelling voor de verkiezingen van [jaartal] voor de ondernemingsraad. De verkiezingsuitslag is bekend en wij zijn verheugd je te kunnen mededelen dat je verkozen bent!</w:t>
      </w:r>
    </w:p>
    <w:p w14:paraId="0704837F" w14:textId="77777777" w:rsidR="008C2352" w:rsidRDefault="008C2352" w:rsidP="008C2352">
      <w:r>
        <w:t>Alle kandidaten die verkozen zijn om in de ondernemingsraad plaats te nemen, worden op [datum] bekendgemaakt op [website].</w:t>
      </w:r>
    </w:p>
    <w:p w14:paraId="53354CC4" w14:textId="77777777" w:rsidR="008C2352" w:rsidRDefault="008C2352" w:rsidP="008C2352">
      <w:r>
        <w:t>Je lidmaatschap gaat in per [datum], de zittingstermijn is [aantal] jaar. Dat betekent dat je lidmaatschap loopt tot [datum], tenzij je de ondernemingsraad verlaat of uit dienst gaat. Op dat moment zal automatisch je OR-lidmaatschap worden beëindigd.</w:t>
      </w:r>
    </w:p>
    <w:p w14:paraId="3ECEECCB" w14:textId="77777777" w:rsidR="008C2352" w:rsidRDefault="008C2352" w:rsidP="008C2352">
      <w:r>
        <w:t>Als nieuw OR-lid komt er veel op je af. Om ervoor te zorgen dat je goed voorbereid aan je medezeggenschapswerk kunt beginnen,</w:t>
      </w:r>
    </w:p>
    <w:p w14:paraId="235F0FAC" w14:textId="77777777" w:rsidR="008C2352" w:rsidRDefault="008C2352" w:rsidP="008C2352">
      <w:r>
        <w:t xml:space="preserve">[organiseren wij een </w:t>
      </w:r>
      <w:proofErr w:type="spellStart"/>
      <w:r>
        <w:t>informatie-bijeenkomst</w:t>
      </w:r>
      <w:proofErr w:type="spellEnd"/>
      <w:r>
        <w:t xml:space="preserve"> op [datum] om [tijdstip] in [locatie]]; </w:t>
      </w:r>
      <w:r w:rsidRPr="00393E42">
        <w:rPr>
          <w:i/>
        </w:rPr>
        <w:t>en/of:</w:t>
      </w:r>
    </w:p>
    <w:p w14:paraId="10E910DB" w14:textId="77777777" w:rsidR="008C2352" w:rsidRDefault="008C2352" w:rsidP="008C2352">
      <w:pPr>
        <w:rPr>
          <w:i/>
        </w:rPr>
      </w:pPr>
      <w:r>
        <w:t xml:space="preserve">[vind je in de bijlage van deze e-mail meer informatie over de werkzaamheden in de ondernemingsraad van [naam organisatie]] </w:t>
      </w:r>
      <w:r w:rsidRPr="00393E42">
        <w:rPr>
          <w:i/>
        </w:rPr>
        <w:t>en/of:</w:t>
      </w:r>
    </w:p>
    <w:p w14:paraId="58384D17" w14:textId="77777777" w:rsidR="008C2352" w:rsidRPr="00236DA7" w:rsidRDefault="008C2352" w:rsidP="008C2352">
      <w:r w:rsidRPr="00236DA7">
        <w:t>[…]</w:t>
      </w:r>
    </w:p>
    <w:p w14:paraId="02F259A7" w14:textId="77777777" w:rsidR="008C2352" w:rsidRDefault="008C2352" w:rsidP="008C2352">
      <w:r>
        <w:t>Als je hier nog vragen over hebt, kun je terecht bij [voornaam] [achternaam] via [e-mailadres].</w:t>
      </w:r>
    </w:p>
    <w:p w14:paraId="26661D88" w14:textId="77777777" w:rsidR="008C2352" w:rsidRDefault="008C2352" w:rsidP="008C2352">
      <w:r>
        <w:t>Met vriendelijke groet,</w:t>
      </w:r>
    </w:p>
    <w:p w14:paraId="3687B749" w14:textId="77777777" w:rsidR="008C2352" w:rsidRDefault="008C2352" w:rsidP="008C2352">
      <w:r>
        <w:t>Namens de verkiezingscommissie</w:t>
      </w:r>
    </w:p>
    <w:p w14:paraId="0F8F43F0" w14:textId="77777777" w:rsidR="008C2352" w:rsidRDefault="008C2352" w:rsidP="008C2352"/>
    <w:p w14:paraId="062E0E8E" w14:textId="77777777" w:rsidR="008C2352" w:rsidRPr="00422F87" w:rsidRDefault="008C2352" w:rsidP="008C2352">
      <w:r>
        <w:t>[handtekening]</w:t>
      </w:r>
    </w:p>
    <w:p w14:paraId="17B122D7" w14:textId="77777777" w:rsidR="00422F87" w:rsidRPr="00422F87" w:rsidRDefault="00422F87"/>
    <w:p w14:paraId="019262A8" w14:textId="77777777" w:rsidR="000017AE" w:rsidRPr="000017AE" w:rsidRDefault="000017AE" w:rsidP="000017AE">
      <w:pPr>
        <w:spacing w:after="0" w:line="240" w:lineRule="exact"/>
        <w:rPr>
          <w:b/>
          <w:color w:val="26539C"/>
          <w:sz w:val="18"/>
          <w:szCs w:val="18"/>
        </w:rPr>
      </w:pPr>
      <w:r w:rsidRPr="000017AE">
        <w:rPr>
          <w:b/>
          <w:color w:val="26539C"/>
          <w:sz w:val="18"/>
          <w:szCs w:val="18"/>
        </w:rPr>
        <w:lastRenderedPageBreak/>
        <w:t>INSTRUCTIE</w:t>
      </w:r>
    </w:p>
    <w:p w14:paraId="67DF849F"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0017AE">
      <w:pPr>
        <w:spacing w:after="0" w:line="240" w:lineRule="exact"/>
        <w:rPr>
          <w:color w:val="26539C"/>
          <w:sz w:val="18"/>
          <w:szCs w:val="18"/>
        </w:rPr>
      </w:pPr>
    </w:p>
    <w:p w14:paraId="79DD99A5"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0017AE">
      <w:pPr>
        <w:spacing w:after="0" w:line="240" w:lineRule="exact"/>
        <w:rPr>
          <w:color w:val="26539C"/>
          <w:sz w:val="18"/>
          <w:szCs w:val="18"/>
        </w:rPr>
      </w:pPr>
    </w:p>
    <w:p w14:paraId="121D0EC1"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E15E3"/>
    <w:rsid w:val="0021166E"/>
    <w:rsid w:val="00315F6E"/>
    <w:rsid w:val="00322F0B"/>
    <w:rsid w:val="00361ED0"/>
    <w:rsid w:val="00363546"/>
    <w:rsid w:val="00391EED"/>
    <w:rsid w:val="003D635A"/>
    <w:rsid w:val="00422F87"/>
    <w:rsid w:val="004C0560"/>
    <w:rsid w:val="004E3D9B"/>
    <w:rsid w:val="004F1494"/>
    <w:rsid w:val="00525F9D"/>
    <w:rsid w:val="00543356"/>
    <w:rsid w:val="00880232"/>
    <w:rsid w:val="008C2352"/>
    <w:rsid w:val="0093560B"/>
    <w:rsid w:val="00A95A23"/>
    <w:rsid w:val="00B76FED"/>
    <w:rsid w:val="00BB4E11"/>
    <w:rsid w:val="00C45FA8"/>
    <w:rsid w:val="00C47B15"/>
    <w:rsid w:val="00CC3221"/>
    <w:rsid w:val="00E11D8B"/>
    <w:rsid w:val="00E1531B"/>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901">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2157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2019-11-19T11:04:00Z</dcterms:created>
  <dcterms:modified xsi:type="dcterms:W3CDTF">2019-11-19T11:04:00Z</dcterms:modified>
</cp:coreProperties>
</file>