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1D68B" w14:textId="2EC8B325" w:rsidR="001F61A0" w:rsidRPr="001F61A0" w:rsidRDefault="001F61A0" w:rsidP="001F61A0">
      <w:pPr>
        <w:pStyle w:val="Tekstzonderopmaak"/>
        <w:rPr>
          <w:rFonts w:ascii="Calibri" w:hAnsi="Calibri" w:cs="Times New Roman"/>
          <w:b/>
          <w:bCs/>
          <w:sz w:val="22"/>
          <w:szCs w:val="22"/>
        </w:rPr>
      </w:pPr>
      <w:r>
        <w:rPr>
          <w:rFonts w:ascii="Calibri" w:hAnsi="Calibri" w:cs="Times New Roman"/>
          <w:b/>
          <w:bCs/>
          <w:sz w:val="22"/>
          <w:szCs w:val="22"/>
        </w:rPr>
        <w:t>Brief</w:t>
      </w:r>
      <w:r w:rsidRPr="001F61A0">
        <w:rPr>
          <w:rFonts w:ascii="Calibri" w:hAnsi="Calibri" w:cs="Times New Roman"/>
          <w:b/>
          <w:bCs/>
          <w:sz w:val="22"/>
          <w:szCs w:val="22"/>
        </w:rPr>
        <w:t xml:space="preserve"> aan bestuurder met</w:t>
      </w:r>
      <w:bookmarkStart w:id="0" w:name="_GoBack"/>
      <w:bookmarkEnd w:id="0"/>
      <w:r w:rsidRPr="001F61A0">
        <w:rPr>
          <w:rFonts w:ascii="Calibri" w:hAnsi="Calibri" w:cs="Times New Roman"/>
          <w:b/>
          <w:bCs/>
          <w:sz w:val="22"/>
          <w:szCs w:val="22"/>
        </w:rPr>
        <w:t xml:space="preserve"> verzoek om nadere informatie</w:t>
      </w:r>
    </w:p>
    <w:p w14:paraId="6B607E9E" w14:textId="77777777" w:rsidR="001F61A0" w:rsidRDefault="001F61A0" w:rsidP="001F61A0">
      <w:pPr>
        <w:pStyle w:val="Tekstzonderopmaak"/>
        <w:rPr>
          <w:rFonts w:ascii="Calibri" w:hAnsi="Calibri" w:cs="Times New Roman"/>
          <w:b/>
          <w:bCs/>
          <w:sz w:val="22"/>
          <w:szCs w:val="22"/>
        </w:rPr>
      </w:pPr>
    </w:p>
    <w:p w14:paraId="71CEE7A9" w14:textId="77777777" w:rsidR="001F61A0" w:rsidRDefault="001F61A0" w:rsidP="001F61A0">
      <w:pPr>
        <w:pStyle w:val="Tekstzonderopmaak"/>
        <w:rPr>
          <w:rFonts w:ascii="Calibri" w:hAnsi="Calibri" w:cs="Times New Roman"/>
          <w:b/>
          <w:bCs/>
          <w:sz w:val="22"/>
          <w:szCs w:val="22"/>
        </w:rPr>
      </w:pPr>
    </w:p>
    <w:p w14:paraId="299A4498" w14:textId="77777777" w:rsidR="001F61A0" w:rsidRDefault="001F61A0" w:rsidP="001F61A0">
      <w:pPr>
        <w:pStyle w:val="Tekstzonderopmaak"/>
        <w:rPr>
          <w:rFonts w:ascii="Calibri" w:hAnsi="Calibri" w:cs="Arial"/>
          <w:bCs/>
          <w:sz w:val="22"/>
          <w:szCs w:val="22"/>
        </w:rPr>
      </w:pPr>
      <w:r>
        <w:rPr>
          <w:rFonts w:ascii="Calibri" w:hAnsi="Calibri" w:cs="Arial"/>
          <w:sz w:val="22"/>
          <w:szCs w:val="22"/>
        </w:rPr>
        <w:t>[</w:t>
      </w:r>
      <w:r>
        <w:rPr>
          <w:rFonts w:ascii="Calibri" w:hAnsi="Calibri" w:cs="Arial"/>
          <w:bCs/>
          <w:sz w:val="22"/>
          <w:szCs w:val="22"/>
        </w:rPr>
        <w:t>naam organisatie]</w:t>
      </w:r>
    </w:p>
    <w:p w14:paraId="1E463AFC" w14:textId="77777777" w:rsidR="001F61A0" w:rsidRDefault="001F61A0" w:rsidP="001F61A0">
      <w:pPr>
        <w:pStyle w:val="Tekstzonderopmaak"/>
        <w:rPr>
          <w:rFonts w:ascii="Calibri" w:hAnsi="Calibri" w:cs="Arial"/>
          <w:bCs/>
          <w:sz w:val="22"/>
          <w:szCs w:val="22"/>
        </w:rPr>
      </w:pPr>
      <w:r>
        <w:rPr>
          <w:rFonts w:ascii="Calibri" w:hAnsi="Calibri" w:cs="Arial"/>
          <w:bCs/>
          <w:sz w:val="22"/>
          <w:szCs w:val="22"/>
        </w:rPr>
        <w:t xml:space="preserve">[naam bestuurder] </w:t>
      </w:r>
    </w:p>
    <w:p w14:paraId="07519F21" w14:textId="77777777" w:rsidR="001F61A0" w:rsidRDefault="001F61A0" w:rsidP="001F61A0">
      <w:pPr>
        <w:pStyle w:val="Tekstzonderopmaak"/>
        <w:rPr>
          <w:rFonts w:ascii="Calibri" w:hAnsi="Calibri" w:cs="Arial"/>
          <w:sz w:val="22"/>
          <w:szCs w:val="22"/>
        </w:rPr>
      </w:pPr>
      <w:r>
        <w:rPr>
          <w:rFonts w:ascii="Calibri" w:hAnsi="Calibri" w:cs="Arial"/>
          <w:sz w:val="22"/>
          <w:szCs w:val="22"/>
        </w:rPr>
        <w:t>[postadres]</w:t>
      </w:r>
    </w:p>
    <w:p w14:paraId="615276B3" w14:textId="77777777" w:rsidR="001F61A0" w:rsidRDefault="001F61A0" w:rsidP="001F61A0">
      <w:pPr>
        <w:pStyle w:val="Tekstzonderopmaak"/>
        <w:rPr>
          <w:rFonts w:ascii="Calibri" w:hAnsi="Calibri" w:cs="Arial"/>
          <w:sz w:val="22"/>
          <w:szCs w:val="22"/>
        </w:rPr>
      </w:pPr>
      <w:r>
        <w:rPr>
          <w:rFonts w:ascii="Calibri" w:hAnsi="Calibri" w:cs="Arial"/>
          <w:sz w:val="22"/>
          <w:szCs w:val="22"/>
        </w:rPr>
        <w:t>[postcode en plaats]</w:t>
      </w:r>
    </w:p>
    <w:p w14:paraId="33A09655" w14:textId="77777777" w:rsidR="001F61A0" w:rsidRDefault="001F61A0" w:rsidP="001F61A0">
      <w:pPr>
        <w:pStyle w:val="Tekstzonderopmaak"/>
        <w:rPr>
          <w:rFonts w:ascii="Calibri" w:hAnsi="Calibri" w:cs="Arial"/>
          <w:sz w:val="22"/>
          <w:szCs w:val="22"/>
        </w:rPr>
      </w:pPr>
    </w:p>
    <w:p w14:paraId="32B40489" w14:textId="77777777" w:rsidR="001F61A0" w:rsidRDefault="001F61A0" w:rsidP="001F61A0">
      <w:pPr>
        <w:pStyle w:val="Tekstzonderopmaak"/>
        <w:rPr>
          <w:rFonts w:ascii="Calibri" w:hAnsi="Calibri" w:cs="Arial"/>
          <w:sz w:val="22"/>
          <w:szCs w:val="22"/>
        </w:rPr>
      </w:pPr>
    </w:p>
    <w:p w14:paraId="3F1EC473" w14:textId="77777777" w:rsidR="001F61A0" w:rsidRDefault="001F61A0" w:rsidP="001F61A0">
      <w:pPr>
        <w:pStyle w:val="Tekstzonderopmaak"/>
        <w:rPr>
          <w:rFonts w:ascii="Calibri" w:hAnsi="Calibri" w:cs="Arial"/>
          <w:sz w:val="22"/>
          <w:szCs w:val="22"/>
          <w:u w:val="single"/>
        </w:rPr>
      </w:pPr>
      <w:r>
        <w:rPr>
          <w:rFonts w:ascii="Calibri" w:hAnsi="Calibri" w:cs="Arial"/>
          <w:sz w:val="22"/>
          <w:szCs w:val="22"/>
          <w:u w:val="single"/>
        </w:rPr>
        <w:t>Betreft:</w:t>
      </w:r>
      <w:r>
        <w:rPr>
          <w:rFonts w:ascii="Calibri" w:hAnsi="Calibri" w:cs="Arial"/>
          <w:sz w:val="22"/>
          <w:szCs w:val="22"/>
          <w:u w:val="single"/>
        </w:rPr>
        <w:tab/>
        <w:t xml:space="preserve"> informatie over [ onderwerp]</w:t>
      </w:r>
    </w:p>
    <w:p w14:paraId="1A6350F6" w14:textId="77777777" w:rsidR="001F61A0" w:rsidRDefault="001F61A0" w:rsidP="001F61A0">
      <w:pPr>
        <w:pStyle w:val="Tekstzonderopmaak"/>
        <w:ind w:left="5664" w:firstLine="708"/>
        <w:rPr>
          <w:rFonts w:ascii="Calibri" w:hAnsi="Calibri" w:cs="Arial"/>
          <w:sz w:val="22"/>
          <w:szCs w:val="22"/>
        </w:rPr>
      </w:pPr>
    </w:p>
    <w:p w14:paraId="6F25B765" w14:textId="77777777" w:rsidR="001F61A0" w:rsidRDefault="001F61A0" w:rsidP="001F61A0">
      <w:pPr>
        <w:pStyle w:val="Tekstzonderopmaak"/>
        <w:ind w:left="6382"/>
        <w:rPr>
          <w:rFonts w:ascii="Calibri" w:hAnsi="Calibri" w:cs="Arial"/>
          <w:bCs/>
          <w:sz w:val="22"/>
          <w:szCs w:val="22"/>
        </w:rPr>
      </w:pPr>
      <w:r>
        <w:rPr>
          <w:rFonts w:ascii="Calibri" w:hAnsi="Calibri" w:cs="Arial"/>
          <w:sz w:val="22"/>
          <w:szCs w:val="22"/>
        </w:rPr>
        <w:t>[</w:t>
      </w:r>
      <w:r>
        <w:rPr>
          <w:rFonts w:ascii="Calibri" w:hAnsi="Calibri" w:cs="Arial"/>
          <w:bCs/>
          <w:sz w:val="22"/>
          <w:szCs w:val="22"/>
        </w:rPr>
        <w:t>plaatsnaam], [datum]</w:t>
      </w:r>
    </w:p>
    <w:p w14:paraId="14F98937" w14:textId="77777777" w:rsidR="001F61A0" w:rsidRDefault="001F61A0" w:rsidP="001F61A0">
      <w:pPr>
        <w:pStyle w:val="Tekstzonderopmaak"/>
        <w:rPr>
          <w:rFonts w:ascii="Calibri" w:hAnsi="Calibri" w:cs="Arial"/>
          <w:sz w:val="22"/>
          <w:szCs w:val="22"/>
        </w:rPr>
      </w:pPr>
    </w:p>
    <w:p w14:paraId="4411CFA2" w14:textId="77777777" w:rsidR="001F61A0" w:rsidRDefault="001F61A0" w:rsidP="001F61A0">
      <w:pPr>
        <w:pStyle w:val="Tekstzonderopmaak"/>
        <w:rPr>
          <w:rFonts w:ascii="Calibri" w:hAnsi="Calibri" w:cs="Arial"/>
          <w:sz w:val="22"/>
          <w:szCs w:val="22"/>
        </w:rPr>
      </w:pPr>
    </w:p>
    <w:p w14:paraId="7A574CB8" w14:textId="77777777" w:rsidR="001F61A0" w:rsidRDefault="001F61A0" w:rsidP="001F61A0">
      <w:pPr>
        <w:pStyle w:val="Tekstzonderopmaak"/>
        <w:rPr>
          <w:rFonts w:ascii="Calibri" w:hAnsi="Calibri" w:cs="Arial"/>
          <w:sz w:val="22"/>
          <w:szCs w:val="22"/>
        </w:rPr>
      </w:pPr>
      <w:r>
        <w:rPr>
          <w:rFonts w:ascii="Calibri" w:hAnsi="Calibri" w:cs="Arial"/>
          <w:sz w:val="22"/>
          <w:szCs w:val="22"/>
        </w:rPr>
        <w:t xml:space="preserve">Geachte [aanhef en </w:t>
      </w:r>
      <w:r>
        <w:rPr>
          <w:rFonts w:ascii="Calibri" w:hAnsi="Calibri" w:cs="Arial"/>
          <w:bCs/>
          <w:sz w:val="22"/>
          <w:szCs w:val="22"/>
        </w:rPr>
        <w:t>naam bestuurder</w:t>
      </w:r>
      <w:r>
        <w:rPr>
          <w:rFonts w:ascii="Calibri" w:hAnsi="Calibri" w:cs="Arial"/>
          <w:sz w:val="22"/>
          <w:szCs w:val="22"/>
        </w:rPr>
        <w:t>],</w:t>
      </w:r>
    </w:p>
    <w:p w14:paraId="02272B01" w14:textId="77777777" w:rsidR="001F61A0" w:rsidRDefault="001F61A0" w:rsidP="001F61A0">
      <w:pPr>
        <w:pStyle w:val="Tekstzonderopmaak"/>
        <w:rPr>
          <w:rFonts w:ascii="Calibri" w:hAnsi="Calibri" w:cs="Arial"/>
          <w:sz w:val="22"/>
          <w:szCs w:val="22"/>
        </w:rPr>
      </w:pPr>
    </w:p>
    <w:p w14:paraId="33A97817" w14:textId="77777777" w:rsidR="001F61A0" w:rsidRDefault="001F61A0" w:rsidP="001F61A0">
      <w:pPr>
        <w:rPr>
          <w:rFonts w:cs="Arial"/>
        </w:rPr>
      </w:pPr>
      <w:r>
        <w:rPr>
          <w:rFonts w:cs="Arial"/>
        </w:rPr>
        <w:t>Op [datum] ontving de OR van u een adviesaanvraag over uw voorgenomen besluit rond [onderwerp]. Om een goed advies uit te kunnen brengen wil de OR graag nog meer informatie van u ontvangen over het voorgenomen besluit.</w:t>
      </w:r>
    </w:p>
    <w:p w14:paraId="0770E314" w14:textId="77777777" w:rsidR="001F61A0" w:rsidRDefault="001F61A0" w:rsidP="001F61A0">
      <w:pPr>
        <w:rPr>
          <w:rFonts w:cs="Arial"/>
        </w:rPr>
      </w:pPr>
    </w:p>
    <w:p w14:paraId="10C41CC8" w14:textId="77777777" w:rsidR="001F61A0" w:rsidRDefault="001F61A0" w:rsidP="001F61A0">
      <w:pPr>
        <w:rPr>
          <w:rFonts w:cs="Arial"/>
        </w:rPr>
      </w:pPr>
      <w:r>
        <w:rPr>
          <w:rFonts w:cs="Arial"/>
        </w:rPr>
        <w:t>Graag ontvangen wij van u de volgende informatie:</w:t>
      </w:r>
    </w:p>
    <w:p w14:paraId="4E90E611" w14:textId="77777777" w:rsidR="001F61A0" w:rsidRDefault="001F61A0" w:rsidP="001F61A0">
      <w:pPr>
        <w:pStyle w:val="Lijstalinea"/>
        <w:numPr>
          <w:ilvl w:val="0"/>
          <w:numId w:val="13"/>
        </w:numPr>
        <w:rPr>
          <w:rFonts w:cs="Arial"/>
        </w:rPr>
      </w:pPr>
      <w:r>
        <w:rPr>
          <w:rFonts w:cs="Arial"/>
        </w:rPr>
        <w:t>[de benodigde informatie]</w:t>
      </w:r>
    </w:p>
    <w:p w14:paraId="27D709F8" w14:textId="77777777" w:rsidR="001F61A0" w:rsidRDefault="001F61A0" w:rsidP="001F61A0">
      <w:pPr>
        <w:pStyle w:val="Lijstalinea"/>
        <w:numPr>
          <w:ilvl w:val="0"/>
          <w:numId w:val="13"/>
        </w:numPr>
        <w:rPr>
          <w:rFonts w:cs="Arial"/>
        </w:rPr>
      </w:pPr>
      <w:r>
        <w:rPr>
          <w:rFonts w:cs="Arial"/>
        </w:rPr>
        <w:t xml:space="preserve"> [de benodigde informatie]</w:t>
      </w:r>
    </w:p>
    <w:p w14:paraId="7FA6493B" w14:textId="77777777" w:rsidR="001F61A0" w:rsidRDefault="001F61A0" w:rsidP="001F61A0">
      <w:pPr>
        <w:pStyle w:val="Lijstalinea"/>
        <w:numPr>
          <w:ilvl w:val="0"/>
          <w:numId w:val="13"/>
        </w:numPr>
        <w:rPr>
          <w:rFonts w:cs="Arial"/>
        </w:rPr>
      </w:pPr>
      <w:r>
        <w:rPr>
          <w:rFonts w:cs="Arial"/>
        </w:rPr>
        <w:t>[de benodigde informatie]</w:t>
      </w:r>
    </w:p>
    <w:p w14:paraId="295449FB" w14:textId="77777777" w:rsidR="001F61A0" w:rsidRDefault="001F61A0" w:rsidP="001F61A0">
      <w:pPr>
        <w:spacing w:before="100" w:beforeAutospacing="1" w:after="100" w:afterAutospacing="1"/>
        <w:rPr>
          <w:rFonts w:cs="Arial"/>
        </w:rPr>
      </w:pPr>
      <w:r>
        <w:rPr>
          <w:rFonts w:cs="Arial"/>
        </w:rPr>
        <w:t>Met vriendelijke groet,</w:t>
      </w:r>
    </w:p>
    <w:p w14:paraId="21A6EB3E" w14:textId="77777777" w:rsidR="001F61A0" w:rsidRDefault="001F61A0" w:rsidP="001F61A0">
      <w:pPr>
        <w:spacing w:before="100" w:beforeAutospacing="1" w:after="100" w:afterAutospacing="1"/>
        <w:rPr>
          <w:rFonts w:cs="Arial"/>
        </w:rPr>
      </w:pPr>
      <w:r>
        <w:rPr>
          <w:rFonts w:cs="Arial"/>
        </w:rPr>
        <w:t>Namens de OR [organisatienaam]</w:t>
      </w:r>
    </w:p>
    <w:p w14:paraId="1B9B60D3" w14:textId="77777777" w:rsidR="001F61A0" w:rsidRDefault="001F61A0" w:rsidP="001F61A0">
      <w:pPr>
        <w:spacing w:before="100" w:beforeAutospacing="1" w:after="100" w:afterAutospacing="1"/>
        <w:rPr>
          <w:rFonts w:cs="Arial"/>
        </w:rPr>
      </w:pPr>
    </w:p>
    <w:p w14:paraId="32DE3414" w14:textId="77777777" w:rsidR="001F61A0" w:rsidRDefault="001F61A0" w:rsidP="001F61A0">
      <w:pPr>
        <w:spacing w:before="100" w:beforeAutospacing="1" w:after="100" w:afterAutospacing="1"/>
        <w:rPr>
          <w:rFonts w:cs="Arial"/>
        </w:rPr>
      </w:pPr>
    </w:p>
    <w:p w14:paraId="1180AA4D" w14:textId="77777777" w:rsidR="001F61A0" w:rsidRDefault="001F61A0" w:rsidP="001F61A0">
      <w:pPr>
        <w:spacing w:before="100" w:beforeAutospacing="1" w:after="100" w:afterAutospacing="1"/>
        <w:rPr>
          <w:rFonts w:cs="Arial"/>
        </w:rPr>
      </w:pPr>
      <w:r>
        <w:rPr>
          <w:rFonts w:cs="Arial"/>
        </w:rPr>
        <w:t>[handtekening voorzitter]</w:t>
      </w:r>
      <w:r>
        <w:rPr>
          <w:rFonts w:cs="Arial"/>
        </w:rPr>
        <w:tab/>
      </w:r>
      <w:r>
        <w:rPr>
          <w:rFonts w:cs="Arial"/>
        </w:rPr>
        <w:tab/>
      </w:r>
      <w:r>
        <w:rPr>
          <w:rFonts w:cs="Arial"/>
        </w:rPr>
        <w:tab/>
        <w:t>[handtekening secretaris]</w:t>
      </w:r>
    </w:p>
    <w:p w14:paraId="101206F2" w14:textId="77777777" w:rsidR="001F61A0" w:rsidRDefault="001F61A0" w:rsidP="001F61A0">
      <w:pPr>
        <w:spacing w:before="100" w:beforeAutospacing="1" w:after="100" w:afterAutospacing="1"/>
      </w:pPr>
      <w:r>
        <w:rPr>
          <w:rFonts w:cs="Arial"/>
        </w:rPr>
        <w:t>[naam voorzitter]</w:t>
      </w:r>
      <w:r>
        <w:rPr>
          <w:rFonts w:cs="Arial"/>
        </w:rPr>
        <w:tab/>
      </w:r>
      <w:r>
        <w:rPr>
          <w:rFonts w:cs="Arial"/>
        </w:rPr>
        <w:tab/>
      </w:r>
      <w:r>
        <w:rPr>
          <w:rFonts w:cs="Arial"/>
        </w:rPr>
        <w:tab/>
      </w:r>
      <w:r>
        <w:rPr>
          <w:rFonts w:cs="Arial"/>
        </w:rPr>
        <w:tab/>
        <w:t>[naam secretaris]</w:t>
      </w:r>
    </w:p>
    <w:p w14:paraId="761E3A64" w14:textId="77777777" w:rsidR="00913BB1" w:rsidRPr="00913BB1" w:rsidRDefault="00913BB1" w:rsidP="004C09FF">
      <w:pPr>
        <w:spacing w:after="160" w:line="256" w:lineRule="auto"/>
        <w:rPr>
          <w:rFonts w:cs="Times New Roman"/>
          <w:b/>
          <w:bCs/>
          <w:color w:val="689F63"/>
          <w:kern w:val="36"/>
          <w:sz w:val="18"/>
          <w:szCs w:val="28"/>
          <w:lang w:eastAsia="nl-NL"/>
        </w:rPr>
      </w:pPr>
    </w:p>
    <w:p w14:paraId="019262A8" w14:textId="77777777" w:rsidR="000017AE" w:rsidRPr="000017AE" w:rsidRDefault="000017AE" w:rsidP="004C09FF">
      <w:pPr>
        <w:spacing w:after="0" w:line="240" w:lineRule="exact"/>
        <w:rPr>
          <w:b/>
          <w:color w:val="26539C"/>
          <w:sz w:val="18"/>
          <w:szCs w:val="18"/>
        </w:rPr>
      </w:pPr>
      <w:r w:rsidRPr="000017AE">
        <w:rPr>
          <w:b/>
          <w:color w:val="26539C"/>
          <w:sz w:val="18"/>
          <w:szCs w:val="18"/>
        </w:rPr>
        <w:t>INSTRUCTIE</w:t>
      </w:r>
    </w:p>
    <w:p w14:paraId="67DF849F"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04EFAD72" w14:textId="77777777" w:rsidR="000017AE" w:rsidRPr="000017AE" w:rsidRDefault="000017AE" w:rsidP="004C09FF">
      <w:pPr>
        <w:spacing w:after="0" w:line="240" w:lineRule="exact"/>
        <w:rPr>
          <w:color w:val="26539C"/>
          <w:sz w:val="18"/>
          <w:szCs w:val="18"/>
        </w:rPr>
      </w:pPr>
    </w:p>
    <w:p w14:paraId="79DD99A5" w14:textId="77777777" w:rsidR="000017AE" w:rsidRPr="000017AE" w:rsidRDefault="000017AE" w:rsidP="004C09FF">
      <w:pPr>
        <w:spacing w:after="0" w:line="240" w:lineRule="exact"/>
        <w:rPr>
          <w:b/>
          <w:color w:val="26539C"/>
          <w:sz w:val="18"/>
          <w:szCs w:val="18"/>
        </w:rPr>
      </w:pPr>
      <w:r w:rsidRPr="000017AE">
        <w:rPr>
          <w:b/>
          <w:color w:val="26539C"/>
          <w:sz w:val="18"/>
          <w:szCs w:val="18"/>
        </w:rPr>
        <w:t>DISCLAIMER</w:t>
      </w:r>
    </w:p>
    <w:p w14:paraId="455C47BA" w14:textId="77777777" w:rsidR="000017AE" w:rsidRPr="000017AE" w:rsidRDefault="000017AE" w:rsidP="004C09FF">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00387CEC" w14:textId="77777777" w:rsidR="000017AE" w:rsidRPr="000017AE" w:rsidRDefault="000017AE" w:rsidP="004C09FF">
      <w:pPr>
        <w:spacing w:after="0" w:line="240" w:lineRule="exact"/>
        <w:rPr>
          <w:color w:val="26539C"/>
          <w:sz w:val="18"/>
          <w:szCs w:val="18"/>
        </w:rPr>
      </w:pPr>
    </w:p>
    <w:p w14:paraId="121D0EC1" w14:textId="77777777" w:rsidR="000017AE" w:rsidRPr="000017AE" w:rsidRDefault="000017AE" w:rsidP="004C09FF">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7FCBAB3F" w14:textId="77777777" w:rsidR="00F105E4" w:rsidRDefault="00F105E4" w:rsidP="004C09FF">
      <w:pPr>
        <w:pStyle w:val="Kop1"/>
        <w:jc w:val="left"/>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899F7" w14:textId="77777777" w:rsidR="000010C9" w:rsidRDefault="000010C9" w:rsidP="00880232">
      <w:pPr>
        <w:spacing w:after="0" w:line="240" w:lineRule="auto"/>
      </w:pPr>
      <w:r>
        <w:separator/>
      </w:r>
    </w:p>
  </w:endnote>
  <w:endnote w:type="continuationSeparator" w:id="0">
    <w:p w14:paraId="020735A9" w14:textId="77777777" w:rsidR="000010C9" w:rsidRDefault="000010C9"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93BE" w14:textId="77777777" w:rsidR="000010C9" w:rsidRDefault="000010C9" w:rsidP="00880232">
      <w:pPr>
        <w:spacing w:after="0" w:line="240" w:lineRule="auto"/>
      </w:pPr>
      <w:r>
        <w:separator/>
      </w:r>
    </w:p>
  </w:footnote>
  <w:footnote w:type="continuationSeparator" w:id="0">
    <w:p w14:paraId="0C98EBF2" w14:textId="77777777" w:rsidR="000010C9" w:rsidRDefault="000010C9"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25B1" w14:textId="77777777" w:rsidR="000017AE" w:rsidRDefault="000017AE">
    <w:pPr>
      <w:pStyle w:val="Koptekst"/>
    </w:pPr>
    <w:r>
      <w:rPr>
        <w:noProof/>
        <w:lang w:eastAsia="nl-NL"/>
      </w:rPr>
      <w:drawing>
        <wp:inline distT="0" distB="0" distL="0" distR="0" wp14:anchorId="38C98395" wp14:editId="25C9CE69">
          <wp:extent cx="3672212" cy="282162"/>
          <wp:effectExtent l="19050" t="0" r="4438" b="0"/>
          <wp:docPr id="2" name="Afbeelding 1" descr="Performa O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Voorbeeldbrief.jpg"/>
                  <pic:cNvPicPr/>
                </pic:nvPicPr>
                <pic:blipFill>
                  <a:blip r:embed="rId1"/>
                  <a:stretch>
                    <a:fillRect/>
                  </a:stretch>
                </pic:blipFill>
                <pic:spPr>
                  <a:xfrm>
                    <a:off x="0" y="0"/>
                    <a:ext cx="3709332" cy="2850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2422"/>
    <w:multiLevelType w:val="hybridMultilevel"/>
    <w:tmpl w:val="0A140A4E"/>
    <w:lvl w:ilvl="0" w:tplc="DE1684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26F64"/>
    <w:multiLevelType w:val="hybridMultilevel"/>
    <w:tmpl w:val="3112F7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A362151"/>
    <w:multiLevelType w:val="hybridMultilevel"/>
    <w:tmpl w:val="E43EE47C"/>
    <w:lvl w:ilvl="0" w:tplc="04130001">
      <w:numFmt w:val="decimal"/>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15:restartNumberingAfterBreak="0">
    <w:nsid w:val="2ADD2A64"/>
    <w:multiLevelType w:val="hybridMultilevel"/>
    <w:tmpl w:val="F06E7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E330ED7"/>
    <w:multiLevelType w:val="hybridMultilevel"/>
    <w:tmpl w:val="05224C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2BC710F"/>
    <w:multiLevelType w:val="hybridMultilevel"/>
    <w:tmpl w:val="27FEA578"/>
    <w:lvl w:ilvl="0" w:tplc="14463156">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79F533F"/>
    <w:multiLevelType w:val="hybridMultilevel"/>
    <w:tmpl w:val="A52AED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1"/>
  </w:num>
  <w:num w:numId="5">
    <w:abstractNumId w:val="12"/>
  </w:num>
  <w:num w:numId="6">
    <w:abstractNumId w:val="4"/>
  </w:num>
  <w:num w:numId="7">
    <w:abstractNumId w:val="2"/>
  </w:num>
  <w:num w:numId="8">
    <w:abstractNumId w:val="6"/>
  </w:num>
  <w:num w:numId="9">
    <w:abstractNumId w:val="9"/>
  </w:num>
  <w:num w:numId="10">
    <w:abstractNumId w:val="8"/>
  </w:num>
  <w:num w:numId="11">
    <w:abstractNumId w:val="3"/>
  </w:num>
  <w:num w:numId="12">
    <w:abstractNumId w:val="5"/>
  </w:num>
  <w:num w:numId="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1F61A0"/>
    <w:rsid w:val="0021166E"/>
    <w:rsid w:val="00216AB4"/>
    <w:rsid w:val="00322F0B"/>
    <w:rsid w:val="00361ED0"/>
    <w:rsid w:val="00391EED"/>
    <w:rsid w:val="003D635A"/>
    <w:rsid w:val="00422F87"/>
    <w:rsid w:val="00470E60"/>
    <w:rsid w:val="004B56CD"/>
    <w:rsid w:val="004C0560"/>
    <w:rsid w:val="004C09FF"/>
    <w:rsid w:val="004E3D9B"/>
    <w:rsid w:val="004F1494"/>
    <w:rsid w:val="00525F9D"/>
    <w:rsid w:val="00543356"/>
    <w:rsid w:val="00880232"/>
    <w:rsid w:val="00913BB1"/>
    <w:rsid w:val="0093560B"/>
    <w:rsid w:val="009B03B6"/>
    <w:rsid w:val="00A52A2A"/>
    <w:rsid w:val="00A95A23"/>
    <w:rsid w:val="00B76FED"/>
    <w:rsid w:val="00C45FA8"/>
    <w:rsid w:val="00C47B15"/>
    <w:rsid w:val="00CC3221"/>
    <w:rsid w:val="00E11D8B"/>
    <w:rsid w:val="00E1360A"/>
    <w:rsid w:val="00E1531B"/>
    <w:rsid w:val="00E919D4"/>
    <w:rsid w:val="00EC6A05"/>
    <w:rsid w:val="00F105E4"/>
    <w:rsid w:val="00FC3DD2"/>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B5B69D2"/>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paragraph" w:styleId="Lijstalinea">
    <w:name w:val="List Paragraph"/>
    <w:basedOn w:val="Standaard"/>
    <w:uiPriority w:val="34"/>
    <w:qFormat/>
    <w:rsid w:val="001F61A0"/>
    <w:pPr>
      <w:spacing w:after="0" w:line="240" w:lineRule="auto"/>
      <w:ind w:left="720"/>
      <w:contextualSpacing/>
    </w:pPr>
    <w:rPr>
      <w:rFonts w:ascii="Calibri" w:hAnsi="Calibri"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390374996">
      <w:bodyDiv w:val="1"/>
      <w:marLeft w:val="0"/>
      <w:marRight w:val="0"/>
      <w:marTop w:val="0"/>
      <w:marBottom w:val="0"/>
      <w:divBdr>
        <w:top w:val="none" w:sz="0" w:space="0" w:color="auto"/>
        <w:left w:val="none" w:sz="0" w:space="0" w:color="auto"/>
        <w:bottom w:val="none" w:sz="0" w:space="0" w:color="auto"/>
        <w:right w:val="none" w:sz="0" w:space="0" w:color="auto"/>
      </w:divBdr>
    </w:div>
    <w:div w:id="1411075986">
      <w:bodyDiv w:val="1"/>
      <w:marLeft w:val="0"/>
      <w:marRight w:val="0"/>
      <w:marTop w:val="0"/>
      <w:marBottom w:val="0"/>
      <w:divBdr>
        <w:top w:val="none" w:sz="0" w:space="0" w:color="auto"/>
        <w:left w:val="none" w:sz="0" w:space="0" w:color="auto"/>
        <w:bottom w:val="none" w:sz="0" w:space="0" w:color="auto"/>
        <w:right w:val="none" w:sz="0" w:space="0" w:color="auto"/>
      </w:divBdr>
    </w:div>
    <w:div w:id="1553232003">
      <w:bodyDiv w:val="1"/>
      <w:marLeft w:val="0"/>
      <w:marRight w:val="0"/>
      <w:marTop w:val="0"/>
      <w:marBottom w:val="0"/>
      <w:divBdr>
        <w:top w:val="none" w:sz="0" w:space="0" w:color="auto"/>
        <w:left w:val="none" w:sz="0" w:space="0" w:color="auto"/>
        <w:bottom w:val="none" w:sz="0" w:space="0" w:color="auto"/>
        <w:right w:val="none" w:sz="0" w:space="0" w:color="auto"/>
      </w:divBdr>
    </w:div>
    <w:div w:id="1588004927">
      <w:bodyDiv w:val="1"/>
      <w:marLeft w:val="0"/>
      <w:marRight w:val="0"/>
      <w:marTop w:val="0"/>
      <w:marBottom w:val="0"/>
      <w:divBdr>
        <w:top w:val="none" w:sz="0" w:space="0" w:color="auto"/>
        <w:left w:val="none" w:sz="0" w:space="0" w:color="auto"/>
        <w:bottom w:val="none" w:sz="0" w:space="0" w:color="auto"/>
        <w:right w:val="none" w:sz="0" w:space="0" w:color="auto"/>
      </w:divBdr>
    </w:div>
    <w:div w:id="1614942743">
      <w:bodyDiv w:val="1"/>
      <w:marLeft w:val="0"/>
      <w:marRight w:val="0"/>
      <w:marTop w:val="0"/>
      <w:marBottom w:val="0"/>
      <w:divBdr>
        <w:top w:val="none" w:sz="0" w:space="0" w:color="auto"/>
        <w:left w:val="none" w:sz="0" w:space="0" w:color="auto"/>
        <w:bottom w:val="none" w:sz="0" w:space="0" w:color="auto"/>
        <w:right w:val="none" w:sz="0" w:space="0" w:color="auto"/>
      </w:divBdr>
    </w:div>
    <w:div w:id="170710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1685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2019-10-24T14:13:00Z</dcterms:created>
  <dcterms:modified xsi:type="dcterms:W3CDTF">2019-10-24T14:13:00Z</dcterms:modified>
</cp:coreProperties>
</file>