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A72D" w14:textId="35CF3B10" w:rsidR="004F7614" w:rsidRPr="004F7614" w:rsidRDefault="004F7614" w:rsidP="004F7614">
      <w:pPr>
        <w:rPr>
          <w:b/>
        </w:rPr>
      </w:pPr>
      <w:r w:rsidRPr="004F7614">
        <w:rPr>
          <w:b/>
        </w:rPr>
        <w:t>Werkdruktest</w:t>
      </w:r>
    </w:p>
    <w:tbl>
      <w:tblPr>
        <w:tblW w:w="7938" w:type="dxa"/>
        <w:tblCellMar>
          <w:left w:w="70" w:type="dxa"/>
          <w:right w:w="70" w:type="dxa"/>
        </w:tblCellMar>
        <w:tblLook w:val="04A0" w:firstRow="1" w:lastRow="0" w:firstColumn="1" w:lastColumn="0" w:noHBand="0" w:noVBand="1"/>
      </w:tblPr>
      <w:tblGrid>
        <w:gridCol w:w="4372"/>
        <w:gridCol w:w="873"/>
        <w:gridCol w:w="851"/>
        <w:gridCol w:w="1121"/>
        <w:gridCol w:w="721"/>
      </w:tblGrid>
      <w:tr w:rsidR="004F7614" w14:paraId="113FEBD9" w14:textId="77777777" w:rsidTr="004F7614">
        <w:trPr>
          <w:trHeight w:val="288"/>
        </w:trPr>
        <w:tc>
          <w:tcPr>
            <w:tcW w:w="4372" w:type="dxa"/>
            <w:noWrap/>
            <w:vAlign w:val="bottom"/>
            <w:hideMark/>
          </w:tcPr>
          <w:p w14:paraId="41C3899D"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Afdeling/onderdeel:</w:t>
            </w:r>
          </w:p>
        </w:tc>
        <w:tc>
          <w:tcPr>
            <w:tcW w:w="3566" w:type="dxa"/>
            <w:gridSpan w:val="4"/>
          </w:tcPr>
          <w:p w14:paraId="05831817" w14:textId="77777777" w:rsidR="004F7614" w:rsidRDefault="004F7614">
            <w:pPr>
              <w:spacing w:after="0" w:line="240" w:lineRule="auto"/>
              <w:rPr>
                <w:rFonts w:ascii="Times New Roman" w:eastAsia="Times New Roman" w:hAnsi="Times New Roman" w:cs="Times New Roman"/>
                <w:sz w:val="20"/>
                <w:szCs w:val="20"/>
                <w:lang w:eastAsia="nl-NL"/>
              </w:rPr>
            </w:pPr>
          </w:p>
        </w:tc>
      </w:tr>
      <w:tr w:rsidR="004F7614" w14:paraId="4D088EAD" w14:textId="77777777" w:rsidTr="004F7614">
        <w:trPr>
          <w:trHeight w:val="288"/>
        </w:trPr>
        <w:tc>
          <w:tcPr>
            <w:tcW w:w="4372" w:type="dxa"/>
            <w:noWrap/>
            <w:vAlign w:val="bottom"/>
            <w:hideMark/>
          </w:tcPr>
          <w:p w14:paraId="5C478DDE"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Functie:</w:t>
            </w:r>
          </w:p>
        </w:tc>
        <w:tc>
          <w:tcPr>
            <w:tcW w:w="3566" w:type="dxa"/>
            <w:gridSpan w:val="4"/>
          </w:tcPr>
          <w:p w14:paraId="401A53AB" w14:textId="77777777" w:rsidR="004F7614" w:rsidRDefault="004F7614">
            <w:pPr>
              <w:spacing w:after="0" w:line="240" w:lineRule="auto"/>
              <w:rPr>
                <w:rFonts w:ascii="Times New Roman" w:eastAsia="Times New Roman" w:hAnsi="Times New Roman" w:cs="Times New Roman"/>
                <w:sz w:val="20"/>
                <w:szCs w:val="20"/>
                <w:lang w:eastAsia="nl-NL"/>
              </w:rPr>
            </w:pPr>
          </w:p>
        </w:tc>
      </w:tr>
      <w:tr w:rsidR="004F7614" w14:paraId="0C797A96" w14:textId="77777777" w:rsidTr="004F7614">
        <w:trPr>
          <w:trHeight w:val="288"/>
        </w:trPr>
        <w:tc>
          <w:tcPr>
            <w:tcW w:w="4372" w:type="dxa"/>
            <w:noWrap/>
            <w:vAlign w:val="bottom"/>
            <w:hideMark/>
          </w:tcPr>
          <w:p w14:paraId="5C566E98" w14:textId="77777777" w:rsidR="004F7614" w:rsidRDefault="004F7614">
            <w:pPr>
              <w:spacing w:after="0" w:line="240" w:lineRule="auto"/>
              <w:rPr>
                <w:rFonts w:ascii="Calibri" w:eastAsia="Times New Roman" w:hAnsi="Calibri" w:cs="Times New Roman"/>
                <w:szCs w:val="20"/>
                <w:lang w:eastAsia="nl-NL"/>
              </w:rPr>
            </w:pPr>
            <w:r>
              <w:rPr>
                <w:rFonts w:ascii="Calibri" w:eastAsia="Times New Roman" w:hAnsi="Calibri" w:cs="Times New Roman"/>
                <w:szCs w:val="20"/>
                <w:lang w:eastAsia="nl-NL"/>
              </w:rPr>
              <w:t>Ik ervaar regelmatig een te hoge werkdruk</w:t>
            </w:r>
          </w:p>
        </w:tc>
        <w:tc>
          <w:tcPr>
            <w:tcW w:w="873" w:type="dxa"/>
            <w:noWrap/>
            <w:vAlign w:val="bottom"/>
            <w:hideMark/>
          </w:tcPr>
          <w:p w14:paraId="7ADD9EB2" w14:textId="77777777" w:rsidR="004F7614" w:rsidRDefault="004F7614">
            <w:pPr>
              <w:spacing w:after="0" w:line="240" w:lineRule="auto"/>
              <w:jc w:val="center"/>
              <w:rPr>
                <w:rFonts w:ascii="Calibri" w:eastAsia="Times New Roman" w:hAnsi="Calibri" w:cs="Times New Roman"/>
                <w:b/>
                <w:szCs w:val="20"/>
                <w:lang w:eastAsia="nl-NL"/>
              </w:rPr>
            </w:pPr>
            <w:r>
              <w:rPr>
                <w:rFonts w:ascii="Calibri" w:eastAsia="Times New Roman" w:hAnsi="Calibri" w:cs="Times New Roman"/>
                <w:b/>
                <w:szCs w:val="20"/>
                <w:lang w:eastAsia="nl-NL"/>
              </w:rPr>
              <w:t>nooit</w:t>
            </w:r>
          </w:p>
        </w:tc>
        <w:tc>
          <w:tcPr>
            <w:tcW w:w="851" w:type="dxa"/>
            <w:hideMark/>
          </w:tcPr>
          <w:p w14:paraId="231E1EEF" w14:textId="77777777" w:rsidR="004F7614" w:rsidRDefault="004F7614">
            <w:pPr>
              <w:spacing w:after="0" w:line="240" w:lineRule="auto"/>
              <w:jc w:val="center"/>
              <w:rPr>
                <w:rFonts w:ascii="Calibri" w:eastAsia="Times New Roman" w:hAnsi="Calibri" w:cs="Times New Roman"/>
                <w:b/>
                <w:szCs w:val="20"/>
                <w:lang w:eastAsia="nl-NL"/>
              </w:rPr>
            </w:pPr>
            <w:r>
              <w:rPr>
                <w:rFonts w:ascii="Calibri" w:eastAsia="Times New Roman" w:hAnsi="Calibri" w:cs="Times New Roman"/>
                <w:b/>
                <w:szCs w:val="20"/>
                <w:lang w:eastAsia="nl-NL"/>
              </w:rPr>
              <w:t>soms</w:t>
            </w:r>
          </w:p>
        </w:tc>
        <w:tc>
          <w:tcPr>
            <w:tcW w:w="1121" w:type="dxa"/>
            <w:noWrap/>
            <w:vAlign w:val="bottom"/>
            <w:hideMark/>
          </w:tcPr>
          <w:p w14:paraId="55956B7F" w14:textId="77777777" w:rsidR="004F7614" w:rsidRDefault="004F7614">
            <w:pPr>
              <w:spacing w:after="0" w:line="240" w:lineRule="auto"/>
              <w:jc w:val="center"/>
              <w:rPr>
                <w:rFonts w:ascii="Calibri" w:eastAsia="Times New Roman" w:hAnsi="Calibri" w:cs="Times New Roman"/>
                <w:b/>
                <w:szCs w:val="20"/>
                <w:lang w:eastAsia="nl-NL"/>
              </w:rPr>
            </w:pPr>
            <w:r>
              <w:rPr>
                <w:rFonts w:ascii="Calibri" w:eastAsia="Times New Roman" w:hAnsi="Calibri" w:cs="Times New Roman"/>
                <w:b/>
                <w:szCs w:val="20"/>
                <w:lang w:eastAsia="nl-NL"/>
              </w:rPr>
              <w:t>regelmatig</w:t>
            </w:r>
          </w:p>
        </w:tc>
        <w:tc>
          <w:tcPr>
            <w:tcW w:w="721" w:type="dxa"/>
            <w:hideMark/>
          </w:tcPr>
          <w:p w14:paraId="6049DB93" w14:textId="77777777" w:rsidR="004F7614" w:rsidRDefault="004F7614">
            <w:pPr>
              <w:spacing w:after="0" w:line="240" w:lineRule="auto"/>
              <w:jc w:val="center"/>
              <w:rPr>
                <w:rFonts w:ascii="Calibri" w:eastAsia="Times New Roman" w:hAnsi="Calibri" w:cs="Times New Roman"/>
                <w:b/>
                <w:szCs w:val="20"/>
                <w:lang w:eastAsia="nl-NL"/>
              </w:rPr>
            </w:pPr>
            <w:r>
              <w:rPr>
                <w:rFonts w:ascii="Calibri" w:eastAsia="Times New Roman" w:hAnsi="Calibri" w:cs="Times New Roman"/>
                <w:b/>
                <w:szCs w:val="20"/>
                <w:lang w:eastAsia="nl-NL"/>
              </w:rPr>
              <w:t>altijd</w:t>
            </w:r>
          </w:p>
        </w:tc>
      </w:tr>
      <w:tr w:rsidR="004F7614" w14:paraId="2046F39E" w14:textId="77777777" w:rsidTr="004F7614">
        <w:trPr>
          <w:trHeight w:val="437"/>
        </w:trPr>
        <w:tc>
          <w:tcPr>
            <w:tcW w:w="4372" w:type="dxa"/>
            <w:noWrap/>
            <w:vAlign w:val="bottom"/>
          </w:tcPr>
          <w:p w14:paraId="2B607A5A" w14:textId="77777777" w:rsidR="004F7614" w:rsidRDefault="004F7614">
            <w:pPr>
              <w:spacing w:after="0" w:line="240" w:lineRule="auto"/>
              <w:rPr>
                <w:rFonts w:ascii="Calibri" w:eastAsia="Times New Roman" w:hAnsi="Calibri" w:cs="Times New Roman"/>
                <w:szCs w:val="20"/>
                <w:lang w:eastAsia="nl-NL"/>
              </w:rPr>
            </w:pPr>
          </w:p>
        </w:tc>
        <w:tc>
          <w:tcPr>
            <w:tcW w:w="873" w:type="dxa"/>
            <w:noWrap/>
            <w:vAlign w:val="center"/>
            <w:hideMark/>
          </w:tcPr>
          <w:p w14:paraId="2F428877" w14:textId="77777777" w:rsidR="004F7614" w:rsidRDefault="004F7614">
            <w:pPr>
              <w:spacing w:after="0" w:line="240" w:lineRule="auto"/>
              <w:jc w:val="center"/>
              <w:rPr>
                <w:rFonts w:ascii="Calibri" w:eastAsia="Times New Roman" w:hAnsi="Calibri" w:cs="Times New Roman"/>
                <w:szCs w:val="20"/>
                <w:lang w:eastAsia="nl-NL"/>
              </w:rPr>
            </w:pPr>
            <w:r>
              <w:rPr>
                <w:rFonts w:ascii="Calibri" w:eastAsia="Times New Roman" w:hAnsi="Calibri" w:cs="Times New Roman"/>
                <w:szCs w:val="20"/>
                <w:lang w:eastAsia="nl-NL"/>
              </w:rPr>
              <w:t>○</w:t>
            </w:r>
          </w:p>
        </w:tc>
        <w:tc>
          <w:tcPr>
            <w:tcW w:w="851" w:type="dxa"/>
            <w:vAlign w:val="center"/>
            <w:hideMark/>
          </w:tcPr>
          <w:p w14:paraId="267A18CB" w14:textId="77777777" w:rsidR="004F7614" w:rsidRDefault="004F7614">
            <w:pPr>
              <w:spacing w:after="0" w:line="240" w:lineRule="auto"/>
              <w:jc w:val="center"/>
              <w:rPr>
                <w:rFonts w:ascii="Calibri" w:eastAsia="Times New Roman" w:hAnsi="Calibri" w:cs="Times New Roman"/>
                <w:szCs w:val="20"/>
                <w:lang w:eastAsia="nl-NL"/>
              </w:rPr>
            </w:pPr>
            <w:r>
              <w:rPr>
                <w:rFonts w:ascii="Calibri" w:eastAsia="Times New Roman" w:hAnsi="Calibri" w:cs="Times New Roman"/>
                <w:szCs w:val="20"/>
                <w:lang w:eastAsia="nl-NL"/>
              </w:rPr>
              <w:t>○</w:t>
            </w:r>
          </w:p>
        </w:tc>
        <w:tc>
          <w:tcPr>
            <w:tcW w:w="1121" w:type="dxa"/>
            <w:noWrap/>
            <w:vAlign w:val="center"/>
            <w:hideMark/>
          </w:tcPr>
          <w:p w14:paraId="3515FC3D" w14:textId="77777777" w:rsidR="004F7614" w:rsidRDefault="004F7614">
            <w:pPr>
              <w:spacing w:after="0" w:line="240" w:lineRule="auto"/>
              <w:jc w:val="center"/>
              <w:rPr>
                <w:rFonts w:ascii="Calibri" w:eastAsia="Times New Roman" w:hAnsi="Calibri" w:cs="Times New Roman"/>
                <w:szCs w:val="20"/>
                <w:lang w:eastAsia="nl-NL"/>
              </w:rPr>
            </w:pPr>
            <w:r>
              <w:rPr>
                <w:rFonts w:ascii="Calibri" w:eastAsia="Times New Roman" w:hAnsi="Calibri" w:cs="Times New Roman"/>
                <w:szCs w:val="20"/>
                <w:lang w:eastAsia="nl-NL"/>
              </w:rPr>
              <w:t>○</w:t>
            </w:r>
            <w:bookmarkStart w:id="0" w:name="_GoBack"/>
            <w:bookmarkEnd w:id="0"/>
          </w:p>
        </w:tc>
        <w:tc>
          <w:tcPr>
            <w:tcW w:w="721" w:type="dxa"/>
            <w:vAlign w:val="center"/>
            <w:hideMark/>
          </w:tcPr>
          <w:p w14:paraId="277A777E" w14:textId="77777777" w:rsidR="004F7614" w:rsidRDefault="004F7614">
            <w:pPr>
              <w:spacing w:after="0" w:line="240" w:lineRule="auto"/>
              <w:jc w:val="center"/>
              <w:rPr>
                <w:rFonts w:ascii="Calibri" w:eastAsia="Times New Roman" w:hAnsi="Calibri" w:cs="Times New Roman"/>
                <w:szCs w:val="20"/>
                <w:lang w:eastAsia="nl-NL"/>
              </w:rPr>
            </w:pPr>
            <w:r>
              <w:rPr>
                <w:rFonts w:ascii="Calibri" w:eastAsia="Times New Roman" w:hAnsi="Calibri" w:cs="Times New Roman"/>
                <w:szCs w:val="20"/>
                <w:lang w:eastAsia="nl-NL"/>
              </w:rPr>
              <w:t>○</w:t>
            </w:r>
          </w:p>
        </w:tc>
      </w:tr>
      <w:tr w:rsidR="004F7614" w14:paraId="7B73A765" w14:textId="77777777" w:rsidTr="004F7614">
        <w:trPr>
          <w:trHeight w:val="288"/>
        </w:trPr>
        <w:tc>
          <w:tcPr>
            <w:tcW w:w="4372" w:type="dxa"/>
            <w:noWrap/>
            <w:vAlign w:val="bottom"/>
            <w:hideMark/>
          </w:tcPr>
          <w:p w14:paraId="5CFCBBE1" w14:textId="77777777" w:rsidR="004F7614" w:rsidRDefault="004F7614">
            <w:pPr>
              <w:spacing w:after="0" w:line="240" w:lineRule="auto"/>
              <w:rPr>
                <w:rFonts w:ascii="Calibri" w:eastAsia="Times New Roman" w:hAnsi="Calibri" w:cs="Times New Roman"/>
                <w:b/>
                <w:bCs/>
                <w:color w:val="000000"/>
                <w:lang w:eastAsia="nl-NL"/>
              </w:rPr>
            </w:pPr>
            <w:r>
              <w:rPr>
                <w:rFonts w:ascii="Calibri" w:eastAsia="Times New Roman" w:hAnsi="Calibri" w:cs="Times New Roman"/>
                <w:bCs/>
                <w:color w:val="000000"/>
                <w:lang w:eastAsia="nl-NL"/>
              </w:rPr>
              <w:t>Als ik werkdruk ervaar, geef ik dit door aan mijn leidinggevende.</w:t>
            </w:r>
          </w:p>
        </w:tc>
        <w:tc>
          <w:tcPr>
            <w:tcW w:w="873" w:type="dxa"/>
            <w:noWrap/>
            <w:vAlign w:val="center"/>
            <w:hideMark/>
          </w:tcPr>
          <w:p w14:paraId="66C08B84" w14:textId="77777777" w:rsidR="004F7614" w:rsidRDefault="004F7614">
            <w:pPr>
              <w:jc w:val="center"/>
              <w:rPr>
                <w:bCs/>
                <w:color w:val="000000"/>
                <w:lang w:eastAsia="nl-NL"/>
              </w:rPr>
            </w:pPr>
            <w:r>
              <w:rPr>
                <w:rFonts w:ascii="Calibri" w:eastAsia="Times New Roman" w:hAnsi="Calibri" w:cs="Times New Roman"/>
                <w:szCs w:val="20"/>
                <w:lang w:eastAsia="nl-NL"/>
              </w:rPr>
              <w:t>○</w:t>
            </w:r>
          </w:p>
        </w:tc>
        <w:tc>
          <w:tcPr>
            <w:tcW w:w="851" w:type="dxa"/>
            <w:vAlign w:val="center"/>
            <w:hideMark/>
          </w:tcPr>
          <w:p w14:paraId="03B52C8F" w14:textId="77777777" w:rsidR="004F7614" w:rsidRDefault="004F7614">
            <w:pPr>
              <w:jc w:val="center"/>
              <w:rPr>
                <w:bCs/>
                <w:color w:val="000000"/>
                <w:lang w:eastAsia="nl-NL"/>
              </w:rPr>
            </w:pPr>
            <w:r>
              <w:rPr>
                <w:rFonts w:ascii="Calibri" w:eastAsia="Times New Roman" w:hAnsi="Calibri" w:cs="Times New Roman"/>
                <w:szCs w:val="20"/>
                <w:lang w:eastAsia="nl-NL"/>
              </w:rPr>
              <w:t>○</w:t>
            </w:r>
          </w:p>
        </w:tc>
        <w:tc>
          <w:tcPr>
            <w:tcW w:w="1121" w:type="dxa"/>
            <w:noWrap/>
            <w:vAlign w:val="center"/>
            <w:hideMark/>
          </w:tcPr>
          <w:p w14:paraId="587B291D" w14:textId="77777777" w:rsidR="004F7614" w:rsidRDefault="004F7614">
            <w:pPr>
              <w:jc w:val="center"/>
              <w:rPr>
                <w:bCs/>
                <w:color w:val="000000"/>
                <w:lang w:eastAsia="nl-NL"/>
              </w:rPr>
            </w:pPr>
            <w:r>
              <w:rPr>
                <w:rFonts w:ascii="Calibri" w:eastAsia="Times New Roman" w:hAnsi="Calibri" w:cs="Times New Roman"/>
                <w:szCs w:val="20"/>
                <w:lang w:eastAsia="nl-NL"/>
              </w:rPr>
              <w:t>○</w:t>
            </w:r>
          </w:p>
        </w:tc>
        <w:tc>
          <w:tcPr>
            <w:tcW w:w="721" w:type="dxa"/>
            <w:vAlign w:val="center"/>
            <w:hideMark/>
          </w:tcPr>
          <w:p w14:paraId="07E51C19" w14:textId="77777777" w:rsidR="004F7614" w:rsidRDefault="004F7614">
            <w:pPr>
              <w:jc w:val="center"/>
              <w:rPr>
                <w:bCs/>
                <w:color w:val="000000"/>
                <w:lang w:eastAsia="nl-NL"/>
              </w:rPr>
            </w:pPr>
            <w:r>
              <w:rPr>
                <w:rFonts w:ascii="Calibri" w:eastAsia="Times New Roman" w:hAnsi="Calibri" w:cs="Times New Roman"/>
                <w:szCs w:val="20"/>
                <w:lang w:eastAsia="nl-NL"/>
              </w:rPr>
              <w:t>○</w:t>
            </w:r>
          </w:p>
        </w:tc>
      </w:tr>
      <w:tr w:rsidR="004F7614" w14:paraId="3AD02662" w14:textId="77777777" w:rsidTr="004F7614">
        <w:trPr>
          <w:trHeight w:val="288"/>
        </w:trPr>
        <w:tc>
          <w:tcPr>
            <w:tcW w:w="4372" w:type="dxa"/>
            <w:noWrap/>
            <w:vAlign w:val="bottom"/>
            <w:hideMark/>
          </w:tcPr>
          <w:p w14:paraId="1EE9D65D" w14:textId="77777777" w:rsidR="004F7614" w:rsidRDefault="004F7614">
            <w:pPr>
              <w:spacing w:after="0" w:line="240" w:lineRule="auto"/>
              <w:rPr>
                <w:rFonts w:ascii="Calibri" w:eastAsia="Times New Roman" w:hAnsi="Calibri" w:cs="Times New Roman"/>
                <w:bCs/>
                <w:color w:val="000000"/>
                <w:lang w:eastAsia="nl-NL"/>
              </w:rPr>
            </w:pPr>
            <w:r>
              <w:rPr>
                <w:rFonts w:ascii="Calibri" w:eastAsia="Times New Roman" w:hAnsi="Calibri" w:cs="Times New Roman"/>
                <w:b/>
                <w:bCs/>
                <w:color w:val="000000"/>
                <w:lang w:eastAsia="nl-NL"/>
              </w:rPr>
              <w:t>Gedrag</w:t>
            </w:r>
          </w:p>
        </w:tc>
        <w:tc>
          <w:tcPr>
            <w:tcW w:w="873" w:type="dxa"/>
            <w:noWrap/>
            <w:vAlign w:val="bottom"/>
          </w:tcPr>
          <w:p w14:paraId="0BD16D41" w14:textId="77777777" w:rsidR="004F7614" w:rsidRDefault="004F7614">
            <w:pPr>
              <w:spacing w:after="0" w:line="240" w:lineRule="auto"/>
              <w:jc w:val="center"/>
              <w:rPr>
                <w:rFonts w:ascii="Calibri" w:eastAsia="Times New Roman" w:hAnsi="Calibri" w:cs="Times New Roman"/>
                <w:bCs/>
                <w:color w:val="000000"/>
                <w:lang w:eastAsia="nl-NL"/>
              </w:rPr>
            </w:pPr>
          </w:p>
        </w:tc>
        <w:tc>
          <w:tcPr>
            <w:tcW w:w="851" w:type="dxa"/>
          </w:tcPr>
          <w:p w14:paraId="7C590451" w14:textId="77777777" w:rsidR="004F7614" w:rsidRDefault="004F7614">
            <w:pPr>
              <w:spacing w:after="0" w:line="240" w:lineRule="auto"/>
              <w:jc w:val="center"/>
              <w:rPr>
                <w:rFonts w:ascii="Calibri" w:eastAsia="Times New Roman" w:hAnsi="Calibri" w:cs="Times New Roman"/>
                <w:bCs/>
                <w:color w:val="000000"/>
                <w:lang w:eastAsia="nl-NL"/>
              </w:rPr>
            </w:pPr>
          </w:p>
        </w:tc>
        <w:tc>
          <w:tcPr>
            <w:tcW w:w="1121" w:type="dxa"/>
            <w:noWrap/>
            <w:vAlign w:val="bottom"/>
          </w:tcPr>
          <w:p w14:paraId="7E078FFB" w14:textId="77777777" w:rsidR="004F7614" w:rsidRDefault="004F7614">
            <w:pPr>
              <w:spacing w:after="0" w:line="240" w:lineRule="auto"/>
              <w:jc w:val="center"/>
              <w:rPr>
                <w:rFonts w:ascii="Calibri" w:eastAsia="Times New Roman" w:hAnsi="Calibri" w:cs="Times New Roman"/>
                <w:bCs/>
                <w:color w:val="000000"/>
                <w:lang w:eastAsia="nl-NL"/>
              </w:rPr>
            </w:pPr>
          </w:p>
        </w:tc>
        <w:tc>
          <w:tcPr>
            <w:tcW w:w="721" w:type="dxa"/>
          </w:tcPr>
          <w:p w14:paraId="032B9A6E" w14:textId="77777777" w:rsidR="004F7614" w:rsidRDefault="004F7614">
            <w:pPr>
              <w:spacing w:after="0" w:line="240" w:lineRule="auto"/>
              <w:jc w:val="center"/>
              <w:rPr>
                <w:rFonts w:ascii="Calibri" w:eastAsia="Times New Roman" w:hAnsi="Calibri" w:cs="Times New Roman"/>
                <w:bCs/>
                <w:color w:val="000000"/>
                <w:lang w:eastAsia="nl-NL"/>
              </w:rPr>
            </w:pPr>
          </w:p>
        </w:tc>
      </w:tr>
      <w:tr w:rsidR="004F7614" w14:paraId="52BD1CA8" w14:textId="77777777" w:rsidTr="004F7614">
        <w:trPr>
          <w:trHeight w:val="288"/>
        </w:trPr>
        <w:tc>
          <w:tcPr>
            <w:tcW w:w="4372" w:type="dxa"/>
            <w:noWrap/>
            <w:vAlign w:val="bottom"/>
            <w:hideMark/>
          </w:tcPr>
          <w:p w14:paraId="5E5D4ED3"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Houdt u zich afzijdig bij hoge werkdruk?</w:t>
            </w:r>
          </w:p>
        </w:tc>
        <w:tc>
          <w:tcPr>
            <w:tcW w:w="873" w:type="dxa"/>
            <w:noWrap/>
            <w:vAlign w:val="center"/>
            <w:hideMark/>
          </w:tcPr>
          <w:p w14:paraId="3CA5E199"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42CC887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3B9C2DE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719A97C4"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6968C4E5" w14:textId="77777777" w:rsidTr="004F7614">
        <w:trPr>
          <w:trHeight w:val="288"/>
        </w:trPr>
        <w:tc>
          <w:tcPr>
            <w:tcW w:w="4372" w:type="dxa"/>
            <w:noWrap/>
            <w:vAlign w:val="bottom"/>
            <w:hideMark/>
          </w:tcPr>
          <w:p w14:paraId="3C014CF2"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Komen er irritaties voor door hoge werkdruk?</w:t>
            </w:r>
          </w:p>
        </w:tc>
        <w:tc>
          <w:tcPr>
            <w:tcW w:w="873" w:type="dxa"/>
            <w:noWrap/>
            <w:vAlign w:val="center"/>
            <w:hideMark/>
          </w:tcPr>
          <w:p w14:paraId="18F1B9AE"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0C6D12E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4F7B7885"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4ECB542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258514CF" w14:textId="77777777" w:rsidTr="004F7614">
        <w:trPr>
          <w:trHeight w:val="288"/>
        </w:trPr>
        <w:tc>
          <w:tcPr>
            <w:tcW w:w="4372" w:type="dxa"/>
            <w:noWrap/>
            <w:vAlign w:val="bottom"/>
            <w:hideMark/>
          </w:tcPr>
          <w:p w14:paraId="735665C5"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Komt het voor dat u geen maat weet te houden door hoge werkdruk?</w:t>
            </w:r>
          </w:p>
        </w:tc>
        <w:tc>
          <w:tcPr>
            <w:tcW w:w="873" w:type="dxa"/>
            <w:noWrap/>
            <w:vAlign w:val="center"/>
            <w:hideMark/>
          </w:tcPr>
          <w:p w14:paraId="548B3BF0"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7C874C50"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6D878901"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039FD39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2C092844" w14:textId="77777777" w:rsidTr="004F7614">
        <w:trPr>
          <w:trHeight w:val="288"/>
        </w:trPr>
        <w:tc>
          <w:tcPr>
            <w:tcW w:w="4372" w:type="dxa"/>
            <w:noWrap/>
            <w:vAlign w:val="bottom"/>
            <w:hideMark/>
          </w:tcPr>
          <w:p w14:paraId="7D7C1194"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Heeft u weleens geen tijd voor pauze door hoge werkdruk?</w:t>
            </w:r>
          </w:p>
        </w:tc>
        <w:tc>
          <w:tcPr>
            <w:tcW w:w="873" w:type="dxa"/>
            <w:noWrap/>
            <w:vAlign w:val="center"/>
            <w:hideMark/>
          </w:tcPr>
          <w:p w14:paraId="1BBB4671"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7A8A114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1DC59B6D"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40E854C7"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0DFB8B5A" w14:textId="77777777" w:rsidTr="004F7614">
        <w:trPr>
          <w:trHeight w:val="288"/>
        </w:trPr>
        <w:tc>
          <w:tcPr>
            <w:tcW w:w="4372" w:type="dxa"/>
            <w:noWrap/>
            <w:vAlign w:val="bottom"/>
            <w:hideMark/>
          </w:tcPr>
          <w:p w14:paraId="765A879A"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Werkt u buiten werktijd door hoge werkdruk?</w:t>
            </w:r>
          </w:p>
        </w:tc>
        <w:tc>
          <w:tcPr>
            <w:tcW w:w="873" w:type="dxa"/>
            <w:noWrap/>
            <w:vAlign w:val="center"/>
            <w:hideMark/>
          </w:tcPr>
          <w:p w14:paraId="0A11030E"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49AED6F9"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5379F2B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08610B4F"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7A92C231" w14:textId="77777777" w:rsidTr="004F7614">
        <w:trPr>
          <w:trHeight w:val="288"/>
        </w:trPr>
        <w:tc>
          <w:tcPr>
            <w:tcW w:w="4372" w:type="dxa"/>
            <w:noWrap/>
            <w:vAlign w:val="bottom"/>
            <w:hideMark/>
          </w:tcPr>
          <w:p w14:paraId="061DB146"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Bent u gehaast door hoge werkdruk?</w:t>
            </w:r>
          </w:p>
        </w:tc>
        <w:tc>
          <w:tcPr>
            <w:tcW w:w="873" w:type="dxa"/>
            <w:noWrap/>
            <w:vAlign w:val="center"/>
            <w:hideMark/>
          </w:tcPr>
          <w:p w14:paraId="3C267909"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2AFE275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7338CD22"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652293F3"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43494CB0" w14:textId="77777777" w:rsidTr="004F7614">
        <w:trPr>
          <w:trHeight w:val="288"/>
        </w:trPr>
        <w:tc>
          <w:tcPr>
            <w:tcW w:w="4372" w:type="dxa"/>
            <w:noWrap/>
            <w:vAlign w:val="bottom"/>
            <w:hideMark/>
          </w:tcPr>
          <w:p w14:paraId="6B30C7BC" w14:textId="77777777" w:rsidR="004F7614" w:rsidRDefault="004F7614">
            <w:pPr>
              <w:rPr>
                <w:rFonts w:ascii="Times New Roman" w:eastAsia="Times New Roman" w:hAnsi="Times New Roman" w:cs="Times New Roman"/>
                <w:sz w:val="20"/>
                <w:szCs w:val="20"/>
                <w:lang w:eastAsia="nl-NL"/>
              </w:rPr>
            </w:pPr>
          </w:p>
        </w:tc>
        <w:tc>
          <w:tcPr>
            <w:tcW w:w="873" w:type="dxa"/>
            <w:noWrap/>
            <w:vAlign w:val="bottom"/>
            <w:hideMark/>
          </w:tcPr>
          <w:p w14:paraId="496B73E7" w14:textId="77777777" w:rsidR="004F7614" w:rsidRDefault="004F7614">
            <w:pPr>
              <w:spacing w:after="0"/>
              <w:rPr>
                <w:sz w:val="20"/>
                <w:szCs w:val="20"/>
                <w:lang w:eastAsia="nl-NL"/>
              </w:rPr>
            </w:pPr>
          </w:p>
        </w:tc>
        <w:tc>
          <w:tcPr>
            <w:tcW w:w="851" w:type="dxa"/>
          </w:tcPr>
          <w:p w14:paraId="3A4A4175" w14:textId="77777777" w:rsidR="004F7614" w:rsidRDefault="004F7614">
            <w:pPr>
              <w:spacing w:after="0" w:line="240" w:lineRule="auto"/>
              <w:jc w:val="center"/>
              <w:rPr>
                <w:rFonts w:ascii="Times New Roman" w:eastAsia="Times New Roman" w:hAnsi="Times New Roman" w:cs="Times New Roman"/>
                <w:sz w:val="20"/>
                <w:szCs w:val="20"/>
                <w:lang w:eastAsia="nl-NL"/>
              </w:rPr>
            </w:pPr>
          </w:p>
        </w:tc>
        <w:tc>
          <w:tcPr>
            <w:tcW w:w="1121" w:type="dxa"/>
            <w:noWrap/>
            <w:vAlign w:val="bottom"/>
            <w:hideMark/>
          </w:tcPr>
          <w:p w14:paraId="4DBDE57E" w14:textId="77777777" w:rsidR="004F7614" w:rsidRDefault="004F7614">
            <w:pPr>
              <w:rPr>
                <w:rFonts w:ascii="Times New Roman" w:eastAsia="Times New Roman" w:hAnsi="Times New Roman" w:cs="Times New Roman"/>
                <w:sz w:val="20"/>
                <w:szCs w:val="20"/>
                <w:lang w:eastAsia="nl-NL"/>
              </w:rPr>
            </w:pPr>
          </w:p>
        </w:tc>
        <w:tc>
          <w:tcPr>
            <w:tcW w:w="721" w:type="dxa"/>
          </w:tcPr>
          <w:p w14:paraId="0919F143" w14:textId="77777777" w:rsidR="004F7614" w:rsidRDefault="004F7614">
            <w:pPr>
              <w:spacing w:after="0" w:line="240" w:lineRule="auto"/>
              <w:jc w:val="center"/>
              <w:rPr>
                <w:rFonts w:ascii="Times New Roman" w:eastAsia="Times New Roman" w:hAnsi="Times New Roman" w:cs="Times New Roman"/>
                <w:sz w:val="20"/>
                <w:szCs w:val="20"/>
                <w:lang w:eastAsia="nl-NL"/>
              </w:rPr>
            </w:pPr>
          </w:p>
        </w:tc>
      </w:tr>
      <w:tr w:rsidR="004F7614" w14:paraId="2F3FF4D1" w14:textId="77777777" w:rsidTr="004F7614">
        <w:trPr>
          <w:trHeight w:val="288"/>
        </w:trPr>
        <w:tc>
          <w:tcPr>
            <w:tcW w:w="4372" w:type="dxa"/>
            <w:noWrap/>
            <w:vAlign w:val="bottom"/>
            <w:hideMark/>
          </w:tcPr>
          <w:p w14:paraId="6E0FE25D" w14:textId="77777777" w:rsidR="004F7614" w:rsidRDefault="004F7614">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Vermogens</w:t>
            </w:r>
          </w:p>
        </w:tc>
        <w:tc>
          <w:tcPr>
            <w:tcW w:w="873" w:type="dxa"/>
            <w:noWrap/>
            <w:vAlign w:val="bottom"/>
          </w:tcPr>
          <w:p w14:paraId="726BEF3C" w14:textId="77777777" w:rsidR="004F7614" w:rsidRDefault="004F7614">
            <w:pPr>
              <w:spacing w:after="0" w:line="240" w:lineRule="auto"/>
              <w:jc w:val="center"/>
              <w:rPr>
                <w:rFonts w:ascii="Calibri" w:eastAsia="Times New Roman" w:hAnsi="Calibri" w:cs="Times New Roman"/>
                <w:bCs/>
                <w:color w:val="000000"/>
                <w:lang w:eastAsia="nl-NL"/>
              </w:rPr>
            </w:pPr>
          </w:p>
        </w:tc>
        <w:tc>
          <w:tcPr>
            <w:tcW w:w="851" w:type="dxa"/>
          </w:tcPr>
          <w:p w14:paraId="31C5CEE7" w14:textId="77777777" w:rsidR="004F7614" w:rsidRDefault="004F7614">
            <w:pPr>
              <w:spacing w:after="0" w:line="240" w:lineRule="auto"/>
              <w:jc w:val="center"/>
              <w:rPr>
                <w:rFonts w:ascii="Calibri" w:eastAsia="Times New Roman" w:hAnsi="Calibri" w:cs="Times New Roman"/>
                <w:bCs/>
                <w:color w:val="000000"/>
                <w:lang w:eastAsia="nl-NL"/>
              </w:rPr>
            </w:pPr>
          </w:p>
        </w:tc>
        <w:tc>
          <w:tcPr>
            <w:tcW w:w="1121" w:type="dxa"/>
            <w:noWrap/>
            <w:vAlign w:val="bottom"/>
          </w:tcPr>
          <w:p w14:paraId="0C9F425F" w14:textId="77777777" w:rsidR="004F7614" w:rsidRDefault="004F7614">
            <w:pPr>
              <w:spacing w:after="0" w:line="240" w:lineRule="auto"/>
              <w:jc w:val="center"/>
              <w:rPr>
                <w:rFonts w:ascii="Calibri" w:eastAsia="Times New Roman" w:hAnsi="Calibri" w:cs="Times New Roman"/>
                <w:bCs/>
                <w:color w:val="000000"/>
                <w:lang w:eastAsia="nl-NL"/>
              </w:rPr>
            </w:pPr>
          </w:p>
        </w:tc>
        <w:tc>
          <w:tcPr>
            <w:tcW w:w="721" w:type="dxa"/>
          </w:tcPr>
          <w:p w14:paraId="54C1F0CE" w14:textId="77777777" w:rsidR="004F7614" w:rsidRDefault="004F7614">
            <w:pPr>
              <w:spacing w:after="0" w:line="240" w:lineRule="auto"/>
              <w:jc w:val="center"/>
              <w:rPr>
                <w:rFonts w:ascii="Calibri" w:eastAsia="Times New Roman" w:hAnsi="Calibri" w:cs="Times New Roman"/>
                <w:bCs/>
                <w:color w:val="000000"/>
                <w:lang w:eastAsia="nl-NL"/>
              </w:rPr>
            </w:pPr>
          </w:p>
        </w:tc>
      </w:tr>
      <w:tr w:rsidR="004F7614" w14:paraId="571FEA29" w14:textId="77777777" w:rsidTr="004F7614">
        <w:trPr>
          <w:trHeight w:val="288"/>
        </w:trPr>
        <w:tc>
          <w:tcPr>
            <w:tcW w:w="4372" w:type="dxa"/>
            <w:noWrap/>
            <w:vAlign w:val="bottom"/>
            <w:hideMark/>
          </w:tcPr>
          <w:p w14:paraId="439FB192" w14:textId="77777777" w:rsidR="004F7614" w:rsidRDefault="004F7614">
            <w:pPr>
              <w:spacing w:after="0" w:line="240" w:lineRule="auto"/>
              <w:rPr>
                <w:rFonts w:ascii="Calibri" w:eastAsia="Times New Roman" w:hAnsi="Calibri" w:cs="Times New Roman"/>
                <w:i/>
                <w:color w:val="000000"/>
                <w:lang w:eastAsia="nl-NL"/>
              </w:rPr>
            </w:pPr>
            <w:r>
              <w:rPr>
                <w:rFonts w:ascii="Calibri" w:eastAsia="Times New Roman" w:hAnsi="Calibri" w:cs="Times New Roman"/>
                <w:i/>
                <w:color w:val="000000"/>
                <w:lang w:eastAsia="nl-NL"/>
              </w:rPr>
              <w:t>Bij hoge werkdruk ervaar ik:</w:t>
            </w:r>
          </w:p>
        </w:tc>
        <w:tc>
          <w:tcPr>
            <w:tcW w:w="873" w:type="dxa"/>
            <w:noWrap/>
            <w:vAlign w:val="center"/>
          </w:tcPr>
          <w:p w14:paraId="606BF7FE" w14:textId="77777777" w:rsidR="004F7614" w:rsidRDefault="004F7614">
            <w:pPr>
              <w:spacing w:after="0" w:line="240" w:lineRule="auto"/>
              <w:jc w:val="center"/>
              <w:rPr>
                <w:rFonts w:ascii="Calibri" w:eastAsia="Times New Roman" w:hAnsi="Calibri" w:cs="Times New Roman"/>
                <w:szCs w:val="20"/>
                <w:lang w:eastAsia="nl-NL"/>
              </w:rPr>
            </w:pPr>
          </w:p>
        </w:tc>
        <w:tc>
          <w:tcPr>
            <w:tcW w:w="851" w:type="dxa"/>
            <w:vAlign w:val="center"/>
          </w:tcPr>
          <w:p w14:paraId="2915AFD4" w14:textId="77777777" w:rsidR="004F7614" w:rsidRDefault="004F7614">
            <w:pPr>
              <w:spacing w:after="0" w:line="240" w:lineRule="auto"/>
              <w:jc w:val="center"/>
              <w:rPr>
                <w:rFonts w:ascii="Calibri" w:eastAsia="Times New Roman" w:hAnsi="Calibri" w:cs="Times New Roman"/>
                <w:szCs w:val="20"/>
                <w:lang w:eastAsia="nl-NL"/>
              </w:rPr>
            </w:pPr>
          </w:p>
        </w:tc>
        <w:tc>
          <w:tcPr>
            <w:tcW w:w="1121" w:type="dxa"/>
            <w:noWrap/>
            <w:vAlign w:val="center"/>
          </w:tcPr>
          <w:p w14:paraId="400728B7" w14:textId="77777777" w:rsidR="004F7614" w:rsidRDefault="004F7614">
            <w:pPr>
              <w:spacing w:after="0" w:line="240" w:lineRule="auto"/>
              <w:jc w:val="center"/>
              <w:rPr>
                <w:rFonts w:ascii="Calibri" w:eastAsia="Times New Roman" w:hAnsi="Calibri" w:cs="Times New Roman"/>
                <w:szCs w:val="20"/>
                <w:lang w:eastAsia="nl-NL"/>
              </w:rPr>
            </w:pPr>
          </w:p>
        </w:tc>
        <w:tc>
          <w:tcPr>
            <w:tcW w:w="721" w:type="dxa"/>
            <w:vAlign w:val="center"/>
          </w:tcPr>
          <w:p w14:paraId="6DB1C001" w14:textId="77777777" w:rsidR="004F7614" w:rsidRDefault="004F7614">
            <w:pPr>
              <w:spacing w:after="0" w:line="240" w:lineRule="auto"/>
              <w:jc w:val="center"/>
              <w:rPr>
                <w:rFonts w:ascii="Calibri" w:eastAsia="Times New Roman" w:hAnsi="Calibri" w:cs="Times New Roman"/>
                <w:szCs w:val="20"/>
                <w:lang w:eastAsia="nl-NL"/>
              </w:rPr>
            </w:pPr>
          </w:p>
        </w:tc>
      </w:tr>
      <w:tr w:rsidR="004F7614" w14:paraId="517E4722" w14:textId="77777777" w:rsidTr="004F7614">
        <w:trPr>
          <w:trHeight w:val="288"/>
        </w:trPr>
        <w:tc>
          <w:tcPr>
            <w:tcW w:w="4372" w:type="dxa"/>
            <w:noWrap/>
            <w:vAlign w:val="bottom"/>
            <w:hideMark/>
          </w:tcPr>
          <w:p w14:paraId="7E671436"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Verminderde concentratie</w:t>
            </w:r>
          </w:p>
        </w:tc>
        <w:tc>
          <w:tcPr>
            <w:tcW w:w="873" w:type="dxa"/>
            <w:noWrap/>
            <w:vAlign w:val="center"/>
            <w:hideMark/>
          </w:tcPr>
          <w:p w14:paraId="537F5C58"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58067834"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0B3E53B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711F1BE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036FF260" w14:textId="77777777" w:rsidTr="004F7614">
        <w:trPr>
          <w:trHeight w:val="288"/>
        </w:trPr>
        <w:tc>
          <w:tcPr>
            <w:tcW w:w="4372" w:type="dxa"/>
            <w:noWrap/>
            <w:vAlign w:val="bottom"/>
            <w:hideMark/>
          </w:tcPr>
          <w:p w14:paraId="747BB180"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Vergeetachtigheid</w:t>
            </w:r>
          </w:p>
        </w:tc>
        <w:tc>
          <w:tcPr>
            <w:tcW w:w="873" w:type="dxa"/>
            <w:noWrap/>
            <w:vAlign w:val="center"/>
            <w:hideMark/>
          </w:tcPr>
          <w:p w14:paraId="485566A6"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0F4FBE8E"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014E15A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2BA210E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36511035" w14:textId="77777777" w:rsidTr="004F7614">
        <w:trPr>
          <w:trHeight w:val="288"/>
        </w:trPr>
        <w:tc>
          <w:tcPr>
            <w:tcW w:w="4372" w:type="dxa"/>
            <w:noWrap/>
            <w:vAlign w:val="bottom"/>
            <w:hideMark/>
          </w:tcPr>
          <w:p w14:paraId="78B1F42C" w14:textId="77777777" w:rsidR="004F7614" w:rsidRDefault="004F7614">
            <w:pPr>
              <w:spacing w:after="0" w:line="240" w:lineRule="auto"/>
              <w:rPr>
                <w:rFonts w:ascii="Calibri" w:eastAsia="Times New Roman" w:hAnsi="Calibri" w:cs="Times New Roman"/>
                <w:bCs/>
                <w:color w:val="000000"/>
                <w:lang w:eastAsia="nl-NL"/>
              </w:rPr>
            </w:pPr>
            <w:r>
              <w:rPr>
                <w:rFonts w:ascii="Calibri" w:eastAsia="Times New Roman" w:hAnsi="Calibri" w:cs="Times New Roman"/>
                <w:bCs/>
                <w:color w:val="000000"/>
                <w:lang w:eastAsia="nl-NL"/>
              </w:rPr>
              <w:t>Werk moeilijk loslaten</w:t>
            </w:r>
          </w:p>
        </w:tc>
        <w:tc>
          <w:tcPr>
            <w:tcW w:w="873" w:type="dxa"/>
            <w:noWrap/>
            <w:vAlign w:val="center"/>
            <w:hideMark/>
          </w:tcPr>
          <w:p w14:paraId="5DF13362" w14:textId="77777777" w:rsidR="004F7614" w:rsidRDefault="004F7614">
            <w:pPr>
              <w:spacing w:after="0" w:line="240" w:lineRule="auto"/>
              <w:jc w:val="center"/>
              <w:rPr>
                <w:rFonts w:ascii="Calibri" w:eastAsia="Times New Roman" w:hAnsi="Calibri" w:cs="Times New Roman"/>
                <w:bCs/>
                <w:color w:val="000000"/>
                <w:lang w:eastAsia="nl-NL"/>
              </w:rPr>
            </w:pPr>
            <w:r>
              <w:rPr>
                <w:rFonts w:ascii="Calibri" w:eastAsia="Times New Roman" w:hAnsi="Calibri" w:cs="Times New Roman"/>
                <w:szCs w:val="20"/>
                <w:lang w:eastAsia="nl-NL"/>
              </w:rPr>
              <w:t>○</w:t>
            </w:r>
          </w:p>
        </w:tc>
        <w:tc>
          <w:tcPr>
            <w:tcW w:w="851" w:type="dxa"/>
            <w:vAlign w:val="center"/>
            <w:hideMark/>
          </w:tcPr>
          <w:p w14:paraId="094D0E59" w14:textId="77777777" w:rsidR="004F7614" w:rsidRDefault="004F7614">
            <w:pPr>
              <w:spacing w:after="0" w:line="240" w:lineRule="auto"/>
              <w:jc w:val="center"/>
              <w:rPr>
                <w:rFonts w:ascii="Calibri" w:eastAsia="Times New Roman" w:hAnsi="Calibri" w:cs="Times New Roman"/>
                <w:bCs/>
                <w:color w:val="000000"/>
                <w:lang w:eastAsia="nl-NL"/>
              </w:rPr>
            </w:pPr>
            <w:r>
              <w:rPr>
                <w:rFonts w:ascii="Calibri" w:eastAsia="Times New Roman" w:hAnsi="Calibri" w:cs="Times New Roman"/>
                <w:szCs w:val="20"/>
                <w:lang w:eastAsia="nl-NL"/>
              </w:rPr>
              <w:t>○</w:t>
            </w:r>
          </w:p>
        </w:tc>
        <w:tc>
          <w:tcPr>
            <w:tcW w:w="1121" w:type="dxa"/>
            <w:noWrap/>
            <w:vAlign w:val="center"/>
            <w:hideMark/>
          </w:tcPr>
          <w:p w14:paraId="6C2C1457" w14:textId="77777777" w:rsidR="004F7614" w:rsidRDefault="004F7614">
            <w:pPr>
              <w:spacing w:after="0" w:line="240" w:lineRule="auto"/>
              <w:jc w:val="center"/>
              <w:rPr>
                <w:rFonts w:ascii="Calibri" w:eastAsia="Times New Roman" w:hAnsi="Calibri" w:cs="Times New Roman"/>
                <w:bCs/>
                <w:color w:val="000000"/>
                <w:lang w:eastAsia="nl-NL"/>
              </w:rPr>
            </w:pPr>
            <w:r>
              <w:rPr>
                <w:rFonts w:ascii="Calibri" w:eastAsia="Times New Roman" w:hAnsi="Calibri" w:cs="Times New Roman"/>
                <w:szCs w:val="20"/>
                <w:lang w:eastAsia="nl-NL"/>
              </w:rPr>
              <w:t>○</w:t>
            </w:r>
          </w:p>
        </w:tc>
        <w:tc>
          <w:tcPr>
            <w:tcW w:w="721" w:type="dxa"/>
            <w:vAlign w:val="center"/>
            <w:hideMark/>
          </w:tcPr>
          <w:p w14:paraId="72154DA8" w14:textId="77777777" w:rsidR="004F7614" w:rsidRDefault="004F7614">
            <w:pPr>
              <w:spacing w:after="0" w:line="240" w:lineRule="auto"/>
              <w:jc w:val="center"/>
              <w:rPr>
                <w:rFonts w:ascii="Calibri" w:eastAsia="Times New Roman" w:hAnsi="Calibri" w:cs="Times New Roman"/>
                <w:bCs/>
                <w:color w:val="000000"/>
                <w:lang w:eastAsia="nl-NL"/>
              </w:rPr>
            </w:pPr>
            <w:r>
              <w:rPr>
                <w:rFonts w:ascii="Calibri" w:eastAsia="Times New Roman" w:hAnsi="Calibri" w:cs="Times New Roman"/>
                <w:szCs w:val="20"/>
                <w:lang w:eastAsia="nl-NL"/>
              </w:rPr>
              <w:t>○</w:t>
            </w:r>
          </w:p>
        </w:tc>
      </w:tr>
      <w:tr w:rsidR="004F7614" w14:paraId="72D4837D" w14:textId="77777777" w:rsidTr="004F7614">
        <w:trPr>
          <w:trHeight w:val="288"/>
        </w:trPr>
        <w:tc>
          <w:tcPr>
            <w:tcW w:w="4372" w:type="dxa"/>
            <w:noWrap/>
            <w:vAlign w:val="bottom"/>
            <w:hideMark/>
          </w:tcPr>
          <w:p w14:paraId="5EE78390"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b/>
                <w:bCs/>
                <w:color w:val="000000"/>
                <w:lang w:eastAsia="nl-NL"/>
              </w:rPr>
              <w:t>Gevoel</w:t>
            </w:r>
          </w:p>
        </w:tc>
        <w:tc>
          <w:tcPr>
            <w:tcW w:w="873" w:type="dxa"/>
            <w:noWrap/>
            <w:vAlign w:val="center"/>
          </w:tcPr>
          <w:p w14:paraId="72AF21FF" w14:textId="77777777" w:rsidR="004F7614" w:rsidRDefault="004F7614">
            <w:pPr>
              <w:spacing w:after="0" w:line="240" w:lineRule="auto"/>
              <w:jc w:val="center"/>
              <w:rPr>
                <w:rFonts w:ascii="Calibri" w:eastAsia="Times New Roman" w:hAnsi="Calibri" w:cs="Times New Roman"/>
                <w:szCs w:val="20"/>
                <w:lang w:eastAsia="nl-NL"/>
              </w:rPr>
            </w:pPr>
          </w:p>
        </w:tc>
        <w:tc>
          <w:tcPr>
            <w:tcW w:w="851" w:type="dxa"/>
            <w:vAlign w:val="center"/>
          </w:tcPr>
          <w:p w14:paraId="43B8290D" w14:textId="77777777" w:rsidR="004F7614" w:rsidRDefault="004F7614">
            <w:pPr>
              <w:spacing w:after="0" w:line="240" w:lineRule="auto"/>
              <w:jc w:val="center"/>
              <w:rPr>
                <w:rFonts w:ascii="Calibri" w:eastAsia="Times New Roman" w:hAnsi="Calibri" w:cs="Times New Roman"/>
                <w:szCs w:val="20"/>
                <w:lang w:eastAsia="nl-NL"/>
              </w:rPr>
            </w:pPr>
          </w:p>
        </w:tc>
        <w:tc>
          <w:tcPr>
            <w:tcW w:w="1121" w:type="dxa"/>
            <w:noWrap/>
            <w:vAlign w:val="center"/>
          </w:tcPr>
          <w:p w14:paraId="0B0BA37B" w14:textId="77777777" w:rsidR="004F7614" w:rsidRDefault="004F7614">
            <w:pPr>
              <w:spacing w:after="0" w:line="240" w:lineRule="auto"/>
              <w:jc w:val="center"/>
              <w:rPr>
                <w:rFonts w:ascii="Calibri" w:eastAsia="Times New Roman" w:hAnsi="Calibri" w:cs="Times New Roman"/>
                <w:szCs w:val="20"/>
                <w:lang w:eastAsia="nl-NL"/>
              </w:rPr>
            </w:pPr>
          </w:p>
        </w:tc>
        <w:tc>
          <w:tcPr>
            <w:tcW w:w="721" w:type="dxa"/>
            <w:vAlign w:val="center"/>
          </w:tcPr>
          <w:p w14:paraId="588B4B4C" w14:textId="77777777" w:rsidR="004F7614" w:rsidRDefault="004F7614">
            <w:pPr>
              <w:spacing w:after="0" w:line="240" w:lineRule="auto"/>
              <w:jc w:val="center"/>
              <w:rPr>
                <w:rFonts w:ascii="Calibri" w:eastAsia="Times New Roman" w:hAnsi="Calibri" w:cs="Times New Roman"/>
                <w:szCs w:val="20"/>
                <w:lang w:eastAsia="nl-NL"/>
              </w:rPr>
            </w:pPr>
          </w:p>
        </w:tc>
      </w:tr>
      <w:tr w:rsidR="004F7614" w14:paraId="619B01C6" w14:textId="77777777" w:rsidTr="004F7614">
        <w:trPr>
          <w:trHeight w:val="288"/>
        </w:trPr>
        <w:tc>
          <w:tcPr>
            <w:tcW w:w="4372" w:type="dxa"/>
            <w:noWrap/>
            <w:vAlign w:val="bottom"/>
            <w:hideMark/>
          </w:tcPr>
          <w:p w14:paraId="5DC54D4B"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Dingen worden gauw te veel</w:t>
            </w:r>
          </w:p>
        </w:tc>
        <w:tc>
          <w:tcPr>
            <w:tcW w:w="873" w:type="dxa"/>
            <w:noWrap/>
            <w:vAlign w:val="center"/>
            <w:hideMark/>
          </w:tcPr>
          <w:p w14:paraId="75330BE3"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425BF4E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5CCF426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1633F06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4B6AF8FB" w14:textId="77777777" w:rsidTr="004F7614">
        <w:trPr>
          <w:trHeight w:val="288"/>
        </w:trPr>
        <w:tc>
          <w:tcPr>
            <w:tcW w:w="4372" w:type="dxa"/>
            <w:noWrap/>
            <w:vAlign w:val="bottom"/>
            <w:hideMark/>
          </w:tcPr>
          <w:p w14:paraId="129FFF05"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Piekeren</w:t>
            </w:r>
          </w:p>
        </w:tc>
        <w:tc>
          <w:tcPr>
            <w:tcW w:w="873" w:type="dxa"/>
            <w:noWrap/>
            <w:vAlign w:val="center"/>
            <w:hideMark/>
          </w:tcPr>
          <w:p w14:paraId="1F07207C"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6F75FB54"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1C37ADE5"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1F16DEB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4893966E" w14:textId="77777777" w:rsidTr="004F7614">
        <w:trPr>
          <w:trHeight w:val="288"/>
        </w:trPr>
        <w:tc>
          <w:tcPr>
            <w:tcW w:w="4372" w:type="dxa"/>
            <w:noWrap/>
            <w:vAlign w:val="bottom"/>
            <w:hideMark/>
          </w:tcPr>
          <w:p w14:paraId="61DEA19A"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Tegen het werk opzien</w:t>
            </w:r>
          </w:p>
        </w:tc>
        <w:tc>
          <w:tcPr>
            <w:tcW w:w="873" w:type="dxa"/>
            <w:noWrap/>
            <w:vAlign w:val="center"/>
            <w:hideMark/>
          </w:tcPr>
          <w:p w14:paraId="34EA8AC8"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24DADB79"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7B226900"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7223201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509E5AF6" w14:textId="77777777" w:rsidTr="004F7614">
        <w:trPr>
          <w:trHeight w:val="288"/>
        </w:trPr>
        <w:tc>
          <w:tcPr>
            <w:tcW w:w="4372" w:type="dxa"/>
            <w:noWrap/>
            <w:vAlign w:val="bottom"/>
            <w:hideMark/>
          </w:tcPr>
          <w:p w14:paraId="60FEE615" w14:textId="77777777" w:rsidR="004F7614" w:rsidRDefault="004F7614">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Lichamelijke klachten </w:t>
            </w:r>
          </w:p>
        </w:tc>
        <w:tc>
          <w:tcPr>
            <w:tcW w:w="873" w:type="dxa"/>
            <w:noWrap/>
            <w:vAlign w:val="bottom"/>
          </w:tcPr>
          <w:p w14:paraId="2DCD9197" w14:textId="77777777" w:rsidR="004F7614" w:rsidRDefault="004F7614">
            <w:pPr>
              <w:spacing w:after="0" w:line="240" w:lineRule="auto"/>
              <w:jc w:val="center"/>
              <w:rPr>
                <w:rFonts w:ascii="Calibri" w:eastAsia="Times New Roman" w:hAnsi="Calibri" w:cs="Times New Roman"/>
                <w:bCs/>
                <w:color w:val="000000"/>
                <w:lang w:eastAsia="nl-NL"/>
              </w:rPr>
            </w:pPr>
          </w:p>
        </w:tc>
        <w:tc>
          <w:tcPr>
            <w:tcW w:w="851" w:type="dxa"/>
          </w:tcPr>
          <w:p w14:paraId="42571F27" w14:textId="77777777" w:rsidR="004F7614" w:rsidRDefault="004F7614">
            <w:pPr>
              <w:spacing w:after="0" w:line="240" w:lineRule="auto"/>
              <w:jc w:val="center"/>
              <w:rPr>
                <w:rFonts w:ascii="Calibri" w:eastAsia="Times New Roman" w:hAnsi="Calibri" w:cs="Times New Roman"/>
                <w:bCs/>
                <w:color w:val="000000"/>
                <w:lang w:eastAsia="nl-NL"/>
              </w:rPr>
            </w:pPr>
          </w:p>
        </w:tc>
        <w:tc>
          <w:tcPr>
            <w:tcW w:w="1121" w:type="dxa"/>
            <w:noWrap/>
            <w:vAlign w:val="bottom"/>
          </w:tcPr>
          <w:p w14:paraId="2352F815" w14:textId="77777777" w:rsidR="004F7614" w:rsidRDefault="004F7614">
            <w:pPr>
              <w:spacing w:after="0" w:line="240" w:lineRule="auto"/>
              <w:jc w:val="center"/>
              <w:rPr>
                <w:rFonts w:ascii="Calibri" w:eastAsia="Times New Roman" w:hAnsi="Calibri" w:cs="Times New Roman"/>
                <w:bCs/>
                <w:color w:val="000000"/>
                <w:lang w:eastAsia="nl-NL"/>
              </w:rPr>
            </w:pPr>
          </w:p>
        </w:tc>
        <w:tc>
          <w:tcPr>
            <w:tcW w:w="721" w:type="dxa"/>
          </w:tcPr>
          <w:p w14:paraId="4103FA19" w14:textId="77777777" w:rsidR="004F7614" w:rsidRDefault="004F7614">
            <w:pPr>
              <w:spacing w:after="0" w:line="240" w:lineRule="auto"/>
              <w:jc w:val="center"/>
              <w:rPr>
                <w:rFonts w:ascii="Calibri" w:eastAsia="Times New Roman" w:hAnsi="Calibri" w:cs="Times New Roman"/>
                <w:bCs/>
                <w:color w:val="000000"/>
                <w:lang w:eastAsia="nl-NL"/>
              </w:rPr>
            </w:pPr>
          </w:p>
        </w:tc>
      </w:tr>
      <w:tr w:rsidR="004F7614" w14:paraId="76835864" w14:textId="77777777" w:rsidTr="004F7614">
        <w:trPr>
          <w:trHeight w:val="288"/>
        </w:trPr>
        <w:tc>
          <w:tcPr>
            <w:tcW w:w="4372" w:type="dxa"/>
            <w:noWrap/>
            <w:vAlign w:val="bottom"/>
            <w:hideMark/>
          </w:tcPr>
          <w:p w14:paraId="66146CF3"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Sneller moe</w:t>
            </w:r>
          </w:p>
        </w:tc>
        <w:tc>
          <w:tcPr>
            <w:tcW w:w="873" w:type="dxa"/>
            <w:noWrap/>
            <w:vAlign w:val="center"/>
            <w:hideMark/>
          </w:tcPr>
          <w:p w14:paraId="38A4A176"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1ED2F70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1E5B5BC7"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31DC966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6C6AE03E" w14:textId="77777777" w:rsidTr="004F7614">
        <w:trPr>
          <w:trHeight w:val="288"/>
        </w:trPr>
        <w:tc>
          <w:tcPr>
            <w:tcW w:w="4372" w:type="dxa"/>
            <w:noWrap/>
            <w:vAlign w:val="bottom"/>
            <w:hideMark/>
          </w:tcPr>
          <w:p w14:paraId="27E2E625"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Meer zweten</w:t>
            </w:r>
          </w:p>
        </w:tc>
        <w:tc>
          <w:tcPr>
            <w:tcW w:w="873" w:type="dxa"/>
            <w:noWrap/>
            <w:vAlign w:val="center"/>
            <w:hideMark/>
          </w:tcPr>
          <w:p w14:paraId="46A3EFFC"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1A3A6885"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4DC88537"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20AB731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30FDE4D7" w14:textId="77777777" w:rsidTr="004F7614">
        <w:trPr>
          <w:trHeight w:val="288"/>
        </w:trPr>
        <w:tc>
          <w:tcPr>
            <w:tcW w:w="4372" w:type="dxa"/>
            <w:noWrap/>
            <w:vAlign w:val="bottom"/>
            <w:hideMark/>
          </w:tcPr>
          <w:p w14:paraId="5B298EC7"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Maagpijn</w:t>
            </w:r>
          </w:p>
        </w:tc>
        <w:tc>
          <w:tcPr>
            <w:tcW w:w="873" w:type="dxa"/>
            <w:noWrap/>
            <w:vAlign w:val="center"/>
            <w:hideMark/>
          </w:tcPr>
          <w:p w14:paraId="645743A1"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02CA6171"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2908D962"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53885A52"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14491453" w14:textId="77777777" w:rsidTr="004F7614">
        <w:trPr>
          <w:trHeight w:val="288"/>
        </w:trPr>
        <w:tc>
          <w:tcPr>
            <w:tcW w:w="4372" w:type="dxa"/>
            <w:noWrap/>
            <w:vAlign w:val="bottom"/>
            <w:hideMark/>
          </w:tcPr>
          <w:p w14:paraId="1740D8E9"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Hoofdpijn</w:t>
            </w:r>
          </w:p>
        </w:tc>
        <w:tc>
          <w:tcPr>
            <w:tcW w:w="873" w:type="dxa"/>
            <w:noWrap/>
            <w:vAlign w:val="center"/>
            <w:hideMark/>
          </w:tcPr>
          <w:p w14:paraId="2DCE1D17"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573EC8E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1EAE460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1EC20511"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3C8269F6" w14:textId="77777777" w:rsidTr="004F7614">
        <w:trPr>
          <w:trHeight w:val="288"/>
        </w:trPr>
        <w:tc>
          <w:tcPr>
            <w:tcW w:w="4372" w:type="dxa"/>
            <w:noWrap/>
            <w:vAlign w:val="bottom"/>
            <w:hideMark/>
          </w:tcPr>
          <w:p w14:paraId="529D8201"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Slaapproblemen</w:t>
            </w:r>
          </w:p>
        </w:tc>
        <w:tc>
          <w:tcPr>
            <w:tcW w:w="873" w:type="dxa"/>
            <w:noWrap/>
            <w:vAlign w:val="center"/>
            <w:hideMark/>
          </w:tcPr>
          <w:p w14:paraId="7F912FA2"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7FDD60C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6AD75131"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6152B1F8"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7D1F8D44" w14:textId="77777777" w:rsidTr="004F7614">
        <w:trPr>
          <w:trHeight w:val="288"/>
        </w:trPr>
        <w:tc>
          <w:tcPr>
            <w:tcW w:w="4372" w:type="dxa"/>
            <w:noWrap/>
            <w:vAlign w:val="bottom"/>
            <w:hideMark/>
          </w:tcPr>
          <w:p w14:paraId="7227C74C" w14:textId="77777777" w:rsidR="004F7614" w:rsidRDefault="004F7614">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Eten, drinken</w:t>
            </w:r>
          </w:p>
        </w:tc>
        <w:tc>
          <w:tcPr>
            <w:tcW w:w="873" w:type="dxa"/>
            <w:noWrap/>
            <w:vAlign w:val="bottom"/>
          </w:tcPr>
          <w:p w14:paraId="7B15B301" w14:textId="77777777" w:rsidR="004F7614" w:rsidRDefault="004F7614">
            <w:pPr>
              <w:spacing w:after="0" w:line="240" w:lineRule="auto"/>
              <w:jc w:val="center"/>
              <w:rPr>
                <w:rFonts w:ascii="Calibri" w:eastAsia="Times New Roman" w:hAnsi="Calibri" w:cs="Times New Roman"/>
                <w:bCs/>
                <w:color w:val="000000"/>
                <w:lang w:eastAsia="nl-NL"/>
              </w:rPr>
            </w:pPr>
          </w:p>
        </w:tc>
        <w:tc>
          <w:tcPr>
            <w:tcW w:w="851" w:type="dxa"/>
          </w:tcPr>
          <w:p w14:paraId="0A812C12" w14:textId="77777777" w:rsidR="004F7614" w:rsidRDefault="004F7614">
            <w:pPr>
              <w:spacing w:after="0" w:line="240" w:lineRule="auto"/>
              <w:jc w:val="center"/>
              <w:rPr>
                <w:rFonts w:ascii="Calibri" w:eastAsia="Times New Roman" w:hAnsi="Calibri" w:cs="Times New Roman"/>
                <w:bCs/>
                <w:color w:val="000000"/>
                <w:lang w:eastAsia="nl-NL"/>
              </w:rPr>
            </w:pPr>
          </w:p>
        </w:tc>
        <w:tc>
          <w:tcPr>
            <w:tcW w:w="1121" w:type="dxa"/>
            <w:noWrap/>
            <w:vAlign w:val="bottom"/>
          </w:tcPr>
          <w:p w14:paraId="18846803" w14:textId="77777777" w:rsidR="004F7614" w:rsidRDefault="004F7614">
            <w:pPr>
              <w:spacing w:after="0" w:line="240" w:lineRule="auto"/>
              <w:jc w:val="center"/>
              <w:rPr>
                <w:rFonts w:ascii="Calibri" w:eastAsia="Times New Roman" w:hAnsi="Calibri" w:cs="Times New Roman"/>
                <w:bCs/>
                <w:color w:val="000000"/>
                <w:lang w:eastAsia="nl-NL"/>
              </w:rPr>
            </w:pPr>
          </w:p>
        </w:tc>
        <w:tc>
          <w:tcPr>
            <w:tcW w:w="721" w:type="dxa"/>
          </w:tcPr>
          <w:p w14:paraId="2A96FAC8" w14:textId="77777777" w:rsidR="004F7614" w:rsidRDefault="004F7614">
            <w:pPr>
              <w:spacing w:after="0" w:line="240" w:lineRule="auto"/>
              <w:jc w:val="center"/>
              <w:rPr>
                <w:rFonts w:ascii="Calibri" w:eastAsia="Times New Roman" w:hAnsi="Calibri" w:cs="Times New Roman"/>
                <w:bCs/>
                <w:color w:val="000000"/>
                <w:lang w:eastAsia="nl-NL"/>
              </w:rPr>
            </w:pPr>
          </w:p>
        </w:tc>
      </w:tr>
      <w:tr w:rsidR="004F7614" w14:paraId="386B98C4" w14:textId="77777777" w:rsidTr="004F7614">
        <w:trPr>
          <w:trHeight w:val="288"/>
        </w:trPr>
        <w:tc>
          <w:tcPr>
            <w:tcW w:w="4372" w:type="dxa"/>
            <w:noWrap/>
            <w:vAlign w:val="bottom"/>
            <w:hideMark/>
          </w:tcPr>
          <w:p w14:paraId="3E7B55E6"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Meer medicijnen</w:t>
            </w:r>
          </w:p>
        </w:tc>
        <w:tc>
          <w:tcPr>
            <w:tcW w:w="873" w:type="dxa"/>
            <w:noWrap/>
            <w:vAlign w:val="center"/>
            <w:hideMark/>
          </w:tcPr>
          <w:p w14:paraId="1C9B3D7C"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0A928B3A"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32F3E6FE"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51F17D95"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31C84A2C" w14:textId="77777777" w:rsidTr="004F7614">
        <w:trPr>
          <w:trHeight w:val="288"/>
        </w:trPr>
        <w:tc>
          <w:tcPr>
            <w:tcW w:w="4372" w:type="dxa"/>
            <w:noWrap/>
            <w:vAlign w:val="bottom"/>
            <w:hideMark/>
          </w:tcPr>
          <w:p w14:paraId="12D076AA"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Meer gaan roken</w:t>
            </w:r>
          </w:p>
        </w:tc>
        <w:tc>
          <w:tcPr>
            <w:tcW w:w="873" w:type="dxa"/>
            <w:noWrap/>
            <w:vAlign w:val="center"/>
            <w:hideMark/>
          </w:tcPr>
          <w:p w14:paraId="62651AF7"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5BC8734F"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33FC8806"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79FB1E5A"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r w:rsidR="004F7614" w14:paraId="102A8A89" w14:textId="77777777" w:rsidTr="004F7614">
        <w:trPr>
          <w:trHeight w:val="288"/>
        </w:trPr>
        <w:tc>
          <w:tcPr>
            <w:tcW w:w="4372" w:type="dxa"/>
            <w:noWrap/>
            <w:vAlign w:val="bottom"/>
            <w:hideMark/>
          </w:tcPr>
          <w:p w14:paraId="6BD24DFA" w14:textId="77777777" w:rsidR="004F7614" w:rsidRDefault="004F761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Toename alcoholgebruik</w:t>
            </w:r>
          </w:p>
        </w:tc>
        <w:tc>
          <w:tcPr>
            <w:tcW w:w="873" w:type="dxa"/>
            <w:noWrap/>
            <w:vAlign w:val="center"/>
            <w:hideMark/>
          </w:tcPr>
          <w:p w14:paraId="7E066168" w14:textId="77777777" w:rsidR="004F7614" w:rsidRDefault="004F7614">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szCs w:val="20"/>
                <w:lang w:eastAsia="nl-NL"/>
              </w:rPr>
              <w:t>○</w:t>
            </w:r>
          </w:p>
        </w:tc>
        <w:tc>
          <w:tcPr>
            <w:tcW w:w="851" w:type="dxa"/>
            <w:vAlign w:val="center"/>
            <w:hideMark/>
          </w:tcPr>
          <w:p w14:paraId="55D3E112"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1121" w:type="dxa"/>
            <w:noWrap/>
            <w:vAlign w:val="center"/>
            <w:hideMark/>
          </w:tcPr>
          <w:p w14:paraId="3C6E46FB"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c>
          <w:tcPr>
            <w:tcW w:w="721" w:type="dxa"/>
            <w:vAlign w:val="center"/>
            <w:hideMark/>
          </w:tcPr>
          <w:p w14:paraId="6DA5E40C" w14:textId="77777777" w:rsidR="004F7614" w:rsidRDefault="004F7614">
            <w:pPr>
              <w:spacing w:after="0" w:line="240" w:lineRule="auto"/>
              <w:jc w:val="center"/>
              <w:rPr>
                <w:rFonts w:ascii="Times New Roman" w:eastAsia="Times New Roman" w:hAnsi="Times New Roman" w:cs="Times New Roman"/>
                <w:sz w:val="20"/>
                <w:szCs w:val="20"/>
                <w:lang w:eastAsia="nl-NL"/>
              </w:rPr>
            </w:pPr>
            <w:r>
              <w:rPr>
                <w:rFonts w:ascii="Calibri" w:eastAsia="Times New Roman" w:hAnsi="Calibri" w:cs="Times New Roman"/>
                <w:szCs w:val="20"/>
                <w:lang w:eastAsia="nl-NL"/>
              </w:rPr>
              <w:t>○</w:t>
            </w:r>
          </w:p>
        </w:tc>
      </w:tr>
    </w:tbl>
    <w:p w14:paraId="1DD60D37"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AE09" w14:textId="77777777" w:rsidR="00180D7D" w:rsidRDefault="00180D7D" w:rsidP="00880232">
      <w:pPr>
        <w:spacing w:after="0" w:line="240" w:lineRule="auto"/>
      </w:pPr>
      <w:r>
        <w:separator/>
      </w:r>
    </w:p>
  </w:endnote>
  <w:endnote w:type="continuationSeparator" w:id="0">
    <w:p w14:paraId="01C8CC8B" w14:textId="77777777" w:rsidR="00180D7D" w:rsidRDefault="00180D7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DCDF" w14:textId="77777777" w:rsidR="00180D7D" w:rsidRDefault="00180D7D" w:rsidP="00880232">
      <w:pPr>
        <w:spacing w:after="0" w:line="240" w:lineRule="auto"/>
      </w:pPr>
      <w:r>
        <w:separator/>
      </w:r>
    </w:p>
  </w:footnote>
  <w:footnote w:type="continuationSeparator" w:id="0">
    <w:p w14:paraId="4EBE0E08" w14:textId="77777777" w:rsidR="00180D7D" w:rsidRDefault="00180D7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80D7D"/>
    <w:rsid w:val="001A5DDF"/>
    <w:rsid w:val="0021166E"/>
    <w:rsid w:val="0030728B"/>
    <w:rsid w:val="00310FFA"/>
    <w:rsid w:val="00316499"/>
    <w:rsid w:val="00322F0B"/>
    <w:rsid w:val="00361ED0"/>
    <w:rsid w:val="003D635A"/>
    <w:rsid w:val="003F4DDB"/>
    <w:rsid w:val="00422F87"/>
    <w:rsid w:val="004C0560"/>
    <w:rsid w:val="004E3D9B"/>
    <w:rsid w:val="004F1494"/>
    <w:rsid w:val="004F7614"/>
    <w:rsid w:val="00525F9D"/>
    <w:rsid w:val="00543356"/>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2019-11-13T08:49:00Z</dcterms:created>
  <dcterms:modified xsi:type="dcterms:W3CDTF">2019-11-13T08:49:00Z</dcterms:modified>
</cp:coreProperties>
</file>