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B52A" w14:textId="6DC7E4F7" w:rsidR="004F05EB" w:rsidRPr="004F05EB" w:rsidRDefault="004F05EB" w:rsidP="004F05EB">
      <w:pPr>
        <w:pStyle w:val="Tekstzonderopmaak"/>
        <w:rPr>
          <w:rFonts w:ascii="Calibri" w:hAnsi="Calibri" w:cs="Times New Roman"/>
          <w:b/>
          <w:bCs/>
          <w:sz w:val="22"/>
          <w:szCs w:val="22"/>
        </w:rPr>
      </w:pPr>
      <w:r w:rsidRPr="004F05EB">
        <w:rPr>
          <w:rFonts w:ascii="Calibri" w:hAnsi="Calibri" w:cs="Times New Roman"/>
          <w:b/>
          <w:bCs/>
          <w:sz w:val="22"/>
          <w:szCs w:val="22"/>
        </w:rPr>
        <w:t xml:space="preserve">Brief aan </w:t>
      </w:r>
      <w:r w:rsidR="00312F1D">
        <w:rPr>
          <w:rFonts w:ascii="Calibri" w:hAnsi="Calibri" w:cs="Times New Roman"/>
          <w:b/>
          <w:bCs/>
          <w:sz w:val="22"/>
          <w:szCs w:val="22"/>
        </w:rPr>
        <w:t>OR-opleider met scholingsvraag</w:t>
      </w:r>
    </w:p>
    <w:p w14:paraId="1FA6D71D" w14:textId="77777777" w:rsidR="004F05EB" w:rsidRDefault="004F05EB" w:rsidP="004F05EB">
      <w:pPr>
        <w:pStyle w:val="Tekstzonderopmaak"/>
        <w:rPr>
          <w:rFonts w:ascii="Calibri" w:hAnsi="Calibri" w:cs="Times New Roman"/>
          <w:b/>
          <w:bCs/>
          <w:sz w:val="22"/>
          <w:szCs w:val="22"/>
        </w:rPr>
      </w:pPr>
    </w:p>
    <w:p w14:paraId="5E97389E" w14:textId="77777777" w:rsidR="004F05EB" w:rsidRDefault="004F05EB" w:rsidP="004F05EB">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6A63F15E" w14:textId="333EDE03" w:rsidR="004F05EB" w:rsidRDefault="004F05EB" w:rsidP="004F05EB">
      <w:pPr>
        <w:pStyle w:val="Tekstzonderopmaak"/>
        <w:rPr>
          <w:rFonts w:ascii="Calibri" w:hAnsi="Calibri" w:cs="Arial"/>
          <w:bCs/>
          <w:sz w:val="22"/>
          <w:szCs w:val="22"/>
        </w:rPr>
      </w:pPr>
      <w:r>
        <w:rPr>
          <w:rFonts w:ascii="Calibri" w:hAnsi="Calibri" w:cs="Arial"/>
          <w:bCs/>
          <w:sz w:val="22"/>
          <w:szCs w:val="22"/>
        </w:rPr>
        <w:t xml:space="preserve">[naam </w:t>
      </w:r>
      <w:r w:rsidR="00312F1D">
        <w:rPr>
          <w:rFonts w:ascii="Calibri" w:hAnsi="Calibri" w:cs="Arial"/>
          <w:bCs/>
          <w:sz w:val="22"/>
          <w:szCs w:val="22"/>
        </w:rPr>
        <w:t>opleider</w:t>
      </w:r>
      <w:r>
        <w:rPr>
          <w:rFonts w:ascii="Calibri" w:hAnsi="Calibri" w:cs="Arial"/>
          <w:bCs/>
          <w:sz w:val="22"/>
          <w:szCs w:val="22"/>
        </w:rPr>
        <w:t xml:space="preserve">] </w:t>
      </w:r>
    </w:p>
    <w:p w14:paraId="172F998A" w14:textId="77777777" w:rsidR="004F05EB" w:rsidRDefault="004F05EB" w:rsidP="004F05EB">
      <w:pPr>
        <w:pStyle w:val="Tekstzonderopmaak"/>
        <w:rPr>
          <w:rFonts w:ascii="Calibri" w:hAnsi="Calibri" w:cs="Arial"/>
          <w:sz w:val="22"/>
          <w:szCs w:val="22"/>
        </w:rPr>
      </w:pPr>
      <w:r>
        <w:rPr>
          <w:rFonts w:ascii="Calibri" w:hAnsi="Calibri" w:cs="Arial"/>
          <w:sz w:val="22"/>
          <w:szCs w:val="22"/>
        </w:rPr>
        <w:t>[postadres]</w:t>
      </w:r>
    </w:p>
    <w:p w14:paraId="1821F650" w14:textId="77777777" w:rsidR="004F05EB" w:rsidRDefault="004F05EB" w:rsidP="004F05EB">
      <w:pPr>
        <w:pStyle w:val="Tekstzonderopmaak"/>
        <w:rPr>
          <w:rFonts w:ascii="Calibri" w:hAnsi="Calibri" w:cs="Arial"/>
          <w:sz w:val="22"/>
          <w:szCs w:val="22"/>
        </w:rPr>
      </w:pPr>
      <w:r>
        <w:rPr>
          <w:rFonts w:ascii="Calibri" w:hAnsi="Calibri" w:cs="Arial"/>
          <w:sz w:val="22"/>
          <w:szCs w:val="22"/>
        </w:rPr>
        <w:t>[postcode en plaats]</w:t>
      </w:r>
    </w:p>
    <w:p w14:paraId="69F310DC" w14:textId="77777777" w:rsidR="004F05EB" w:rsidRDefault="004F05EB" w:rsidP="004F05EB">
      <w:pPr>
        <w:pStyle w:val="Tekstzonderopmaak"/>
        <w:rPr>
          <w:rFonts w:ascii="Calibri" w:hAnsi="Calibri" w:cs="Arial"/>
          <w:sz w:val="22"/>
          <w:szCs w:val="22"/>
        </w:rPr>
      </w:pPr>
    </w:p>
    <w:p w14:paraId="2CDAB1CC" w14:textId="0E74AEBB" w:rsidR="004F05EB" w:rsidRDefault="004F05EB" w:rsidP="004F05EB">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w:t>
      </w:r>
      <w:r w:rsidR="00312F1D">
        <w:rPr>
          <w:rFonts w:ascii="Calibri" w:hAnsi="Calibri" w:cs="Arial"/>
          <w:sz w:val="22"/>
          <w:szCs w:val="22"/>
          <w:u w:val="single"/>
        </w:rPr>
        <w:t>scholingsvraag ondernemingsraad (naam organisatie)</w:t>
      </w:r>
    </w:p>
    <w:p w14:paraId="5CE3ABD6" w14:textId="77777777" w:rsidR="004F05EB" w:rsidRDefault="004F05EB" w:rsidP="004F05EB">
      <w:pPr>
        <w:pStyle w:val="Tekstzonderopmaak"/>
        <w:ind w:left="5664" w:firstLine="708"/>
        <w:rPr>
          <w:rFonts w:ascii="Calibri" w:hAnsi="Calibri" w:cs="Arial"/>
          <w:sz w:val="22"/>
          <w:szCs w:val="22"/>
        </w:rPr>
      </w:pPr>
    </w:p>
    <w:p w14:paraId="25440A95" w14:textId="77777777" w:rsidR="004F05EB" w:rsidRDefault="004F05EB" w:rsidP="004F05EB">
      <w:pPr>
        <w:pStyle w:val="Tekstzonderopmaak"/>
        <w:ind w:left="6382"/>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3E56C7CD" w14:textId="77777777" w:rsidR="004F05EB" w:rsidRDefault="004F05EB" w:rsidP="004F05EB">
      <w:pPr>
        <w:pStyle w:val="Tekstzonderopmaak"/>
        <w:rPr>
          <w:rFonts w:ascii="Calibri" w:hAnsi="Calibri" w:cs="Arial"/>
          <w:sz w:val="22"/>
          <w:szCs w:val="22"/>
        </w:rPr>
      </w:pPr>
    </w:p>
    <w:p w14:paraId="223BDCDD" w14:textId="77777777" w:rsidR="004F05EB" w:rsidRDefault="004F05EB" w:rsidP="004F05EB">
      <w:pPr>
        <w:pStyle w:val="Tekstzonderopmaak"/>
        <w:rPr>
          <w:rFonts w:ascii="Calibri" w:hAnsi="Calibri" w:cs="Arial"/>
          <w:sz w:val="22"/>
          <w:szCs w:val="22"/>
        </w:rPr>
      </w:pPr>
    </w:p>
    <w:p w14:paraId="6D94D882" w14:textId="28A7B757" w:rsidR="004F05EB" w:rsidRDefault="004F05EB" w:rsidP="004F05EB">
      <w:pPr>
        <w:pStyle w:val="Tekstzonderopmaak"/>
        <w:rPr>
          <w:rFonts w:ascii="Calibri" w:hAnsi="Calibri" w:cs="Arial"/>
          <w:sz w:val="22"/>
          <w:szCs w:val="22"/>
        </w:rPr>
      </w:pPr>
      <w:r>
        <w:rPr>
          <w:rFonts w:ascii="Calibri" w:hAnsi="Calibri" w:cs="Arial"/>
          <w:sz w:val="22"/>
          <w:szCs w:val="22"/>
        </w:rPr>
        <w:t xml:space="preserve">[Aanhef en </w:t>
      </w:r>
      <w:r>
        <w:rPr>
          <w:rFonts w:ascii="Calibri" w:hAnsi="Calibri" w:cs="Arial"/>
          <w:bCs/>
          <w:sz w:val="22"/>
          <w:szCs w:val="22"/>
        </w:rPr>
        <w:t>naam</w:t>
      </w:r>
      <w:r>
        <w:rPr>
          <w:rFonts w:ascii="Calibri" w:hAnsi="Calibri" w:cs="Arial"/>
          <w:sz w:val="22"/>
          <w:szCs w:val="22"/>
        </w:rPr>
        <w:t>],</w:t>
      </w:r>
    </w:p>
    <w:p w14:paraId="453155C1" w14:textId="062FE56F" w:rsidR="00312F1D" w:rsidRDefault="00312F1D" w:rsidP="004F05EB">
      <w:pPr>
        <w:pStyle w:val="Tekstzonderopmaak"/>
        <w:rPr>
          <w:rFonts w:ascii="Calibri" w:hAnsi="Calibri" w:cs="Arial"/>
          <w:sz w:val="22"/>
          <w:szCs w:val="22"/>
        </w:rPr>
      </w:pPr>
    </w:p>
    <w:p w14:paraId="4D34DED0" w14:textId="6D1A12AD" w:rsidR="00963EF2" w:rsidRDefault="00312F1D" w:rsidP="004F05EB">
      <w:pPr>
        <w:pStyle w:val="Tekstzonderopmaak"/>
        <w:rPr>
          <w:rFonts w:ascii="Calibri" w:hAnsi="Calibri" w:cs="Arial"/>
          <w:sz w:val="22"/>
          <w:szCs w:val="22"/>
        </w:rPr>
      </w:pPr>
      <w:r>
        <w:rPr>
          <w:rFonts w:ascii="Calibri" w:hAnsi="Calibri" w:cs="Arial"/>
          <w:sz w:val="22"/>
          <w:szCs w:val="22"/>
        </w:rPr>
        <w:t xml:space="preserve">Graag willen wij met onze </w:t>
      </w:r>
      <w:r w:rsidR="00963EF2">
        <w:rPr>
          <w:rFonts w:ascii="Calibri" w:hAnsi="Calibri" w:cs="Arial"/>
          <w:sz w:val="22"/>
          <w:szCs w:val="22"/>
        </w:rPr>
        <w:t>[</w:t>
      </w:r>
      <w:r>
        <w:rPr>
          <w:rFonts w:ascii="Calibri" w:hAnsi="Calibri" w:cs="Arial"/>
          <w:sz w:val="22"/>
          <w:szCs w:val="22"/>
        </w:rPr>
        <w:t>ondernemingsraad/PVT</w:t>
      </w:r>
      <w:r w:rsidR="00963EF2">
        <w:rPr>
          <w:rFonts w:ascii="Calibri" w:hAnsi="Calibri" w:cs="Arial"/>
          <w:sz w:val="22"/>
          <w:szCs w:val="22"/>
        </w:rPr>
        <w:t>]</w:t>
      </w:r>
      <w:r>
        <w:rPr>
          <w:rFonts w:ascii="Calibri" w:hAnsi="Calibri" w:cs="Arial"/>
          <w:sz w:val="22"/>
          <w:szCs w:val="22"/>
        </w:rPr>
        <w:t xml:space="preserve"> scholing volgen. </w:t>
      </w:r>
      <w:r w:rsidR="00963EF2">
        <w:rPr>
          <w:rFonts w:ascii="Calibri" w:hAnsi="Calibri" w:cs="Arial"/>
          <w:sz w:val="22"/>
          <w:szCs w:val="22"/>
        </w:rPr>
        <w:t xml:space="preserve">Wij hebben het scholingsaanbod van uw organisatie bekeken en </w:t>
      </w:r>
      <w:r>
        <w:rPr>
          <w:rFonts w:ascii="Calibri" w:hAnsi="Calibri" w:cs="Arial"/>
          <w:sz w:val="22"/>
          <w:szCs w:val="22"/>
        </w:rPr>
        <w:t xml:space="preserve">overwegen </w:t>
      </w:r>
      <w:r w:rsidR="00963EF2">
        <w:rPr>
          <w:rFonts w:ascii="Calibri" w:hAnsi="Calibri" w:cs="Arial"/>
          <w:sz w:val="22"/>
          <w:szCs w:val="22"/>
        </w:rPr>
        <w:t>voor uw organisatie te kiezen, indien u een passend voorstel kunt aanbieden.</w:t>
      </w:r>
      <w:r>
        <w:rPr>
          <w:rFonts w:ascii="Calibri" w:hAnsi="Calibri" w:cs="Arial"/>
          <w:sz w:val="22"/>
          <w:szCs w:val="22"/>
        </w:rPr>
        <w:t xml:space="preserve"> </w:t>
      </w:r>
      <w:r w:rsidR="00963EF2">
        <w:rPr>
          <w:rFonts w:ascii="Calibri" w:hAnsi="Calibri" w:cs="Arial"/>
          <w:sz w:val="22"/>
          <w:szCs w:val="22"/>
        </w:rPr>
        <w:t xml:space="preserve">In onderstaand overzicht hebben wij in kaart gebracht </w:t>
      </w:r>
      <w:r>
        <w:rPr>
          <w:rFonts w:ascii="Calibri" w:hAnsi="Calibri" w:cs="Arial"/>
          <w:sz w:val="22"/>
          <w:szCs w:val="22"/>
        </w:rPr>
        <w:t>wat onze scholingsvraag en wensen zijn</w:t>
      </w:r>
      <w:r w:rsidR="00963EF2">
        <w:rPr>
          <w:rFonts w:ascii="Calibri" w:hAnsi="Calibri" w:cs="Arial"/>
          <w:sz w:val="22"/>
          <w:szCs w:val="22"/>
        </w:rPr>
        <w:t xml:space="preserve">. </w:t>
      </w:r>
    </w:p>
    <w:p w14:paraId="4C29359D" w14:textId="77777777" w:rsidR="00963EF2" w:rsidRDefault="00963EF2" w:rsidP="004F05EB">
      <w:pPr>
        <w:pStyle w:val="Tekstzonderopmaak"/>
        <w:rPr>
          <w:rFonts w:ascii="Calibri" w:hAnsi="Calibri" w:cs="Arial"/>
          <w:sz w:val="22"/>
          <w:szCs w:val="22"/>
        </w:rPr>
      </w:pPr>
    </w:p>
    <w:p w14:paraId="5D5411B9" w14:textId="77777777" w:rsidR="00312F1D" w:rsidRDefault="00312F1D" w:rsidP="004F05EB">
      <w:pPr>
        <w:pStyle w:val="Tekstzonderopmaak"/>
        <w:rPr>
          <w:rFonts w:ascii="Calibri" w:hAnsi="Calibri" w:cs="Arial"/>
          <w:sz w:val="22"/>
          <w:szCs w:val="22"/>
        </w:rPr>
      </w:pPr>
    </w:p>
    <w:p w14:paraId="1DCADDCB" w14:textId="23BDFDAB" w:rsidR="00963EF2" w:rsidRDefault="00963EF2" w:rsidP="004F05EB">
      <w:pPr>
        <w:pStyle w:val="Tekstzonderopmaak"/>
        <w:rPr>
          <w:rFonts w:ascii="Calibri" w:hAnsi="Calibri" w:cs="Arial"/>
          <w:sz w:val="22"/>
          <w:szCs w:val="22"/>
        </w:rPr>
      </w:pPr>
      <w:r>
        <w:rPr>
          <w:rFonts w:ascii="Calibri" w:hAnsi="Calibri" w:cs="Arial"/>
          <w:sz w:val="22"/>
          <w:szCs w:val="22"/>
        </w:rPr>
        <w:t>Aantal dagen/ dagdelen:</w:t>
      </w:r>
    </w:p>
    <w:p w14:paraId="4AB94BE2" w14:textId="5F76A7DE" w:rsidR="00963EF2" w:rsidRDefault="00963EF2" w:rsidP="004F05EB">
      <w:pPr>
        <w:pStyle w:val="Tekstzonderopmaak"/>
        <w:rPr>
          <w:rFonts w:ascii="Calibri" w:hAnsi="Calibri" w:cs="Arial"/>
          <w:sz w:val="22"/>
          <w:szCs w:val="22"/>
        </w:rPr>
      </w:pPr>
      <w:r>
        <w:rPr>
          <w:rFonts w:ascii="Calibri" w:hAnsi="Calibri" w:cs="Arial"/>
          <w:sz w:val="22"/>
          <w:szCs w:val="22"/>
        </w:rPr>
        <w:t>Grootte OR:</w:t>
      </w:r>
    </w:p>
    <w:p w14:paraId="6612D1A7" w14:textId="09343499" w:rsidR="00963EF2" w:rsidRDefault="00963EF2" w:rsidP="004F05EB">
      <w:pPr>
        <w:pStyle w:val="Tekstzonderopmaak"/>
        <w:rPr>
          <w:rFonts w:ascii="Calibri" w:hAnsi="Calibri" w:cs="Arial"/>
          <w:sz w:val="22"/>
          <w:szCs w:val="22"/>
        </w:rPr>
      </w:pPr>
      <w:r>
        <w:rPr>
          <w:rFonts w:ascii="Calibri" w:hAnsi="Calibri" w:cs="Arial"/>
          <w:sz w:val="22"/>
          <w:szCs w:val="22"/>
        </w:rPr>
        <w:t>Aantal deelnemers scholing:</w:t>
      </w:r>
    </w:p>
    <w:p w14:paraId="19FD7CA4" w14:textId="32D28476" w:rsidR="00963EF2" w:rsidRDefault="00963EF2" w:rsidP="004F05EB">
      <w:pPr>
        <w:pStyle w:val="Tekstzonderopmaak"/>
        <w:rPr>
          <w:rFonts w:ascii="Calibri" w:hAnsi="Calibri" w:cs="Arial"/>
          <w:sz w:val="22"/>
          <w:szCs w:val="22"/>
        </w:rPr>
      </w:pPr>
      <w:r>
        <w:rPr>
          <w:rFonts w:ascii="Calibri" w:hAnsi="Calibri" w:cs="Arial"/>
          <w:sz w:val="22"/>
          <w:szCs w:val="22"/>
        </w:rPr>
        <w:t>OR-functie van de deelnemers aan de scholing:</w:t>
      </w:r>
    </w:p>
    <w:p w14:paraId="51306328" w14:textId="4A775C95" w:rsidR="00963EF2" w:rsidRDefault="00963EF2" w:rsidP="004F05EB">
      <w:pPr>
        <w:pStyle w:val="Tekstzonderopmaak"/>
        <w:rPr>
          <w:rFonts w:ascii="Calibri" w:hAnsi="Calibri" w:cs="Arial"/>
          <w:sz w:val="22"/>
          <w:szCs w:val="22"/>
        </w:rPr>
      </w:pPr>
      <w:r>
        <w:rPr>
          <w:rFonts w:ascii="Calibri" w:hAnsi="Calibri" w:cs="Arial"/>
          <w:sz w:val="22"/>
          <w:szCs w:val="22"/>
        </w:rPr>
        <w:t>Aantal dagen/ dagdelen gewenste scholing:</w:t>
      </w:r>
    </w:p>
    <w:p w14:paraId="60278CC7" w14:textId="1A2B2838" w:rsidR="00963EF2" w:rsidRDefault="00963EF2" w:rsidP="004F05EB">
      <w:pPr>
        <w:pStyle w:val="Tekstzonderopmaak"/>
        <w:rPr>
          <w:rFonts w:ascii="Calibri" w:hAnsi="Calibri" w:cs="Arial"/>
          <w:sz w:val="22"/>
          <w:szCs w:val="22"/>
        </w:rPr>
      </w:pPr>
      <w:r>
        <w:rPr>
          <w:rFonts w:ascii="Calibri" w:hAnsi="Calibri" w:cs="Arial"/>
          <w:sz w:val="22"/>
          <w:szCs w:val="22"/>
        </w:rPr>
        <w:t xml:space="preserve">Mogelijke datum/ data: </w:t>
      </w:r>
    </w:p>
    <w:p w14:paraId="04B29D6D" w14:textId="4AD56408" w:rsidR="00963EF2" w:rsidRDefault="00963EF2" w:rsidP="004F05EB">
      <w:pPr>
        <w:pStyle w:val="Tekstzonderopmaak"/>
        <w:rPr>
          <w:rFonts w:ascii="Calibri" w:hAnsi="Calibri" w:cs="Arial"/>
          <w:sz w:val="22"/>
          <w:szCs w:val="22"/>
        </w:rPr>
      </w:pPr>
      <w:r>
        <w:rPr>
          <w:rFonts w:ascii="Calibri" w:hAnsi="Calibri" w:cs="Arial"/>
          <w:sz w:val="22"/>
          <w:szCs w:val="22"/>
        </w:rPr>
        <w:t>Contactpersoon:</w:t>
      </w:r>
    </w:p>
    <w:p w14:paraId="776B555A" w14:textId="060D0DF6" w:rsidR="00963EF2" w:rsidRDefault="00963EF2" w:rsidP="004F05EB">
      <w:pPr>
        <w:pStyle w:val="Tekstzonderopmaak"/>
        <w:rPr>
          <w:rFonts w:ascii="Calibri" w:hAnsi="Calibri" w:cs="Arial"/>
          <w:sz w:val="22"/>
          <w:szCs w:val="22"/>
        </w:rPr>
      </w:pPr>
      <w:r>
        <w:rPr>
          <w:rFonts w:ascii="Calibri" w:hAnsi="Calibri" w:cs="Arial"/>
          <w:sz w:val="22"/>
          <w:szCs w:val="22"/>
        </w:rPr>
        <w:t>Contactgegevens:</w:t>
      </w:r>
    </w:p>
    <w:p w14:paraId="7FA7265B" w14:textId="77777777" w:rsidR="00963EF2" w:rsidRDefault="00963EF2" w:rsidP="004F05EB">
      <w:pPr>
        <w:pStyle w:val="Tekstzonderopmaak"/>
        <w:rPr>
          <w:rFonts w:ascii="Calibri" w:hAnsi="Calibri" w:cs="Arial"/>
          <w:sz w:val="22"/>
          <w:szCs w:val="22"/>
        </w:rPr>
      </w:pPr>
    </w:p>
    <w:p w14:paraId="38CD9CD8" w14:textId="77777777" w:rsidR="00963EF2" w:rsidRDefault="00963EF2" w:rsidP="00963EF2">
      <w:pPr>
        <w:pStyle w:val="Tekstzonderopmaak"/>
        <w:rPr>
          <w:rFonts w:ascii="Calibri" w:hAnsi="Calibri" w:cs="Arial"/>
          <w:sz w:val="22"/>
          <w:szCs w:val="22"/>
        </w:rPr>
      </w:pPr>
      <w:r>
        <w:rPr>
          <w:rFonts w:ascii="Calibri" w:hAnsi="Calibri" w:cs="Arial"/>
          <w:sz w:val="22"/>
          <w:szCs w:val="22"/>
        </w:rPr>
        <w:t>Onderwerp van scholing:</w:t>
      </w:r>
    </w:p>
    <w:p w14:paraId="4306C9A2" w14:textId="77777777" w:rsidR="00963EF2" w:rsidRDefault="00963EF2" w:rsidP="00963EF2">
      <w:pPr>
        <w:pStyle w:val="Tekstzonderopmaak"/>
        <w:rPr>
          <w:rFonts w:ascii="Calibri" w:hAnsi="Calibri" w:cs="Arial"/>
          <w:sz w:val="22"/>
          <w:szCs w:val="22"/>
        </w:rPr>
      </w:pPr>
      <w:r>
        <w:rPr>
          <w:rFonts w:ascii="Calibri" w:hAnsi="Calibri" w:cs="Arial"/>
          <w:sz w:val="22"/>
          <w:szCs w:val="22"/>
        </w:rPr>
        <w:t>Aanleiding voor het volgen van de scholing:</w:t>
      </w:r>
    </w:p>
    <w:p w14:paraId="76722A68" w14:textId="14D1E0D4" w:rsidR="00963EF2" w:rsidRDefault="00963EF2" w:rsidP="00963EF2">
      <w:pPr>
        <w:pStyle w:val="Tekstzonderopmaak"/>
        <w:rPr>
          <w:rFonts w:ascii="Calibri" w:hAnsi="Calibri" w:cs="Arial"/>
          <w:sz w:val="22"/>
          <w:szCs w:val="22"/>
        </w:rPr>
      </w:pPr>
      <w:r>
        <w:rPr>
          <w:rFonts w:ascii="Calibri" w:hAnsi="Calibri" w:cs="Arial"/>
          <w:sz w:val="22"/>
          <w:szCs w:val="22"/>
        </w:rPr>
        <w:t>Toelichting op de situatie:</w:t>
      </w:r>
    </w:p>
    <w:p w14:paraId="52AAE108" w14:textId="7805950E" w:rsidR="00963EF2" w:rsidRDefault="00963EF2" w:rsidP="00963EF2">
      <w:pPr>
        <w:pStyle w:val="Tekstzonderopmaak"/>
        <w:rPr>
          <w:rFonts w:ascii="Calibri" w:hAnsi="Calibri" w:cs="Arial"/>
          <w:sz w:val="22"/>
          <w:szCs w:val="22"/>
        </w:rPr>
      </w:pPr>
      <w:r>
        <w:rPr>
          <w:rFonts w:ascii="Calibri" w:hAnsi="Calibri" w:cs="Arial"/>
          <w:sz w:val="22"/>
          <w:szCs w:val="22"/>
        </w:rPr>
        <w:t>Leerdoelen:</w:t>
      </w:r>
    </w:p>
    <w:p w14:paraId="2B3C0662" w14:textId="77777777" w:rsidR="00963EF2" w:rsidRDefault="00963EF2" w:rsidP="004F05EB">
      <w:pPr>
        <w:pStyle w:val="Tekstzonderopmaak"/>
        <w:rPr>
          <w:rFonts w:ascii="Calibri" w:hAnsi="Calibri" w:cs="Arial"/>
          <w:sz w:val="22"/>
          <w:szCs w:val="22"/>
        </w:rPr>
      </w:pPr>
    </w:p>
    <w:p w14:paraId="0242E559" w14:textId="77777777" w:rsidR="004F05EB" w:rsidRDefault="004F05EB" w:rsidP="004F05EB">
      <w:pPr>
        <w:pStyle w:val="Tekstzonderopmaak"/>
        <w:rPr>
          <w:rFonts w:ascii="Calibri" w:hAnsi="Calibri" w:cs="Arial"/>
          <w:sz w:val="22"/>
          <w:szCs w:val="22"/>
        </w:rPr>
      </w:pPr>
    </w:p>
    <w:p w14:paraId="22C77B6D" w14:textId="718095C8" w:rsidR="00963EF2" w:rsidRDefault="00963EF2" w:rsidP="00963EF2">
      <w:pPr>
        <w:pStyle w:val="Tekstzonderopmaak"/>
        <w:rPr>
          <w:rFonts w:ascii="Calibri" w:hAnsi="Calibri" w:cs="Arial"/>
          <w:sz w:val="22"/>
          <w:szCs w:val="22"/>
        </w:rPr>
      </w:pPr>
      <w:r>
        <w:rPr>
          <w:rFonts w:ascii="Calibri" w:hAnsi="Calibri" w:cs="Arial"/>
          <w:sz w:val="22"/>
          <w:szCs w:val="22"/>
        </w:rPr>
        <w:t>Graag ontvangen we voor [datum] reactie van u. I</w:t>
      </w:r>
      <w:r>
        <w:rPr>
          <w:rFonts w:ascii="Calibri" w:hAnsi="Calibri" w:cs="Arial"/>
          <w:sz w:val="22"/>
          <w:szCs w:val="22"/>
        </w:rPr>
        <w:t>n</w:t>
      </w:r>
      <w:r>
        <w:rPr>
          <w:rFonts w:ascii="Calibri" w:hAnsi="Calibri" w:cs="Arial"/>
          <w:sz w:val="22"/>
          <w:szCs w:val="22"/>
        </w:rPr>
        <w:t xml:space="preserve"> uw reactie zien we graag tegemoet of u denkt een passend aanbod te hebben voor onze specifieke scholingsvraag. Zo ja: dan ontvangen we graag een uitgebreid</w:t>
      </w:r>
      <w:r>
        <w:rPr>
          <w:rFonts w:ascii="Calibri" w:hAnsi="Calibri" w:cs="Arial"/>
          <w:sz w:val="22"/>
          <w:szCs w:val="22"/>
        </w:rPr>
        <w:t xml:space="preserve"> voorstel inclusief</w:t>
      </w:r>
      <w:r>
        <w:rPr>
          <w:rFonts w:ascii="Calibri" w:hAnsi="Calibri" w:cs="Arial"/>
          <w:sz w:val="22"/>
          <w:szCs w:val="22"/>
        </w:rPr>
        <w:t xml:space="preserve"> offerte. Wij zullen hier vervolgens voor [datum] op reageren.</w:t>
      </w:r>
      <w:r>
        <w:rPr>
          <w:rFonts w:ascii="Calibri" w:hAnsi="Calibri" w:cs="Arial"/>
          <w:sz w:val="22"/>
          <w:szCs w:val="22"/>
        </w:rPr>
        <w:t xml:space="preserve"> Heeft u nog vragen hierover? Neem dan contact op me</w:t>
      </w:r>
      <w:bookmarkStart w:id="0" w:name="_GoBack"/>
      <w:bookmarkEnd w:id="0"/>
      <w:r>
        <w:rPr>
          <w:rFonts w:ascii="Calibri" w:hAnsi="Calibri" w:cs="Arial"/>
          <w:sz w:val="22"/>
          <w:szCs w:val="22"/>
        </w:rPr>
        <w:t>t de bovengenoemde contactpersoon.</w:t>
      </w:r>
    </w:p>
    <w:p w14:paraId="73088498" w14:textId="77777777" w:rsidR="004F05EB" w:rsidRDefault="004F05EB" w:rsidP="004F05EB">
      <w:pPr>
        <w:spacing w:before="100" w:beforeAutospacing="1" w:after="100" w:afterAutospacing="1"/>
        <w:rPr>
          <w:rFonts w:cs="Arial"/>
        </w:rPr>
      </w:pPr>
      <w:r>
        <w:rPr>
          <w:rFonts w:cs="Arial"/>
        </w:rPr>
        <w:t>Met vriendelijke groet,</w:t>
      </w:r>
    </w:p>
    <w:p w14:paraId="597741D8" w14:textId="6CFF0879" w:rsidR="004F05EB" w:rsidRDefault="004F05EB" w:rsidP="004F05EB">
      <w:pPr>
        <w:spacing w:before="100" w:beforeAutospacing="1" w:after="100" w:afterAutospacing="1"/>
        <w:rPr>
          <w:rFonts w:cs="Arial"/>
        </w:rPr>
      </w:pPr>
      <w:r>
        <w:rPr>
          <w:rFonts w:cs="Arial"/>
        </w:rPr>
        <w:t>Namens de OR [organisatienaam]</w:t>
      </w:r>
    </w:p>
    <w:p w14:paraId="4F25F082" w14:textId="77777777" w:rsidR="004F05EB" w:rsidRDefault="004F05EB" w:rsidP="004F05EB">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761E3A64" w14:textId="0C6661AF" w:rsidR="00913BB1" w:rsidRPr="004F05EB" w:rsidRDefault="004F05EB" w:rsidP="004F05EB">
      <w:pPr>
        <w:spacing w:before="100" w:beforeAutospacing="1" w:after="100" w:afterAutospacing="1"/>
      </w:pPr>
      <w:r>
        <w:rPr>
          <w:rFonts w:cs="Arial"/>
        </w:rPr>
        <w:t>[naam voorzitter]</w:t>
      </w:r>
      <w:r>
        <w:rPr>
          <w:rFonts w:cs="Arial"/>
        </w:rPr>
        <w:tab/>
      </w:r>
      <w:r>
        <w:rPr>
          <w:rFonts w:cs="Arial"/>
        </w:rPr>
        <w:tab/>
      </w:r>
      <w:r>
        <w:rPr>
          <w:rFonts w:cs="Arial"/>
        </w:rPr>
        <w:tab/>
      </w:r>
      <w:r>
        <w:rPr>
          <w:rFonts w:cs="Arial"/>
        </w:rPr>
        <w:tab/>
        <w:t>[naam secretaris]</w:t>
      </w: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12F1D"/>
    <w:rsid w:val="00322F0B"/>
    <w:rsid w:val="00361ED0"/>
    <w:rsid w:val="00391EED"/>
    <w:rsid w:val="003D635A"/>
    <w:rsid w:val="00422F87"/>
    <w:rsid w:val="00470E60"/>
    <w:rsid w:val="004B56CD"/>
    <w:rsid w:val="004C0560"/>
    <w:rsid w:val="004C09FF"/>
    <w:rsid w:val="004E3D9B"/>
    <w:rsid w:val="004F05EB"/>
    <w:rsid w:val="004F1494"/>
    <w:rsid w:val="00525F9D"/>
    <w:rsid w:val="00543356"/>
    <w:rsid w:val="00880232"/>
    <w:rsid w:val="00913BB1"/>
    <w:rsid w:val="0093560B"/>
    <w:rsid w:val="00963EF2"/>
    <w:rsid w:val="009B03B6"/>
    <w:rsid w:val="00A52A2A"/>
    <w:rsid w:val="00A95A23"/>
    <w:rsid w:val="00B76FED"/>
    <w:rsid w:val="00C45FA8"/>
    <w:rsid w:val="00C47B15"/>
    <w:rsid w:val="00CC3221"/>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3</cp:revision>
  <dcterms:created xsi:type="dcterms:W3CDTF">2020-01-17T10:30:00Z</dcterms:created>
  <dcterms:modified xsi:type="dcterms:W3CDTF">2020-01-17T10:47:00Z</dcterms:modified>
</cp:coreProperties>
</file>