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BB8E" w14:textId="77777777" w:rsidR="00495D7D" w:rsidRPr="00495D7D" w:rsidRDefault="00495D7D" w:rsidP="00495D7D">
      <w:pPr>
        <w:spacing w:after="0" w:line="240" w:lineRule="auto"/>
        <w:rPr>
          <w:rFonts w:ascii="Calibri" w:eastAsia="Times New Roman" w:hAnsi="Calibri" w:cs="Calibri"/>
          <w:b/>
          <w:bCs/>
          <w:color w:val="000000"/>
          <w:lang w:eastAsia="nl-NL"/>
        </w:rPr>
      </w:pPr>
      <w:r w:rsidRPr="00495D7D">
        <w:rPr>
          <w:rFonts w:ascii="Calibri" w:eastAsia="Times New Roman" w:hAnsi="Calibri" w:cs="Calibri"/>
          <w:b/>
          <w:bCs/>
          <w:color w:val="000000"/>
          <w:lang w:eastAsia="nl-NL"/>
        </w:rPr>
        <w:t>Voorbeeldbrief aan achterban bij aanbieden OR-tevredenheidsonderzoek</w:t>
      </w:r>
    </w:p>
    <w:p w14:paraId="74055D8A" w14:textId="77777777" w:rsidR="00495D7D" w:rsidRPr="00495D7D" w:rsidRDefault="00495D7D" w:rsidP="00495D7D">
      <w:pPr>
        <w:spacing w:after="160" w:line="259" w:lineRule="auto"/>
        <w:rPr>
          <w:rFonts w:ascii="Calibri" w:eastAsia="Calibri" w:hAnsi="Calibri" w:cs="Times New Roman"/>
        </w:rPr>
      </w:pPr>
    </w:p>
    <w:p w14:paraId="0CE26CC6" w14:textId="77777777" w:rsidR="00495D7D" w:rsidRPr="00495D7D" w:rsidRDefault="00495D7D" w:rsidP="00495D7D">
      <w:pPr>
        <w:autoSpaceDE w:val="0"/>
        <w:autoSpaceDN w:val="0"/>
        <w:spacing w:after="0" w:line="240" w:lineRule="auto"/>
        <w:ind w:left="6382"/>
        <w:rPr>
          <w:rFonts w:ascii="Calibri" w:eastAsia="Times New Roman" w:hAnsi="Calibri" w:cs="Arial"/>
          <w:bCs/>
          <w:lang w:eastAsia="nl-NL"/>
        </w:rPr>
      </w:pPr>
      <w:bookmarkStart w:id="0" w:name="_GoBack"/>
      <w:bookmarkEnd w:id="0"/>
      <w:r w:rsidRPr="00495D7D">
        <w:rPr>
          <w:rFonts w:ascii="Calibri" w:eastAsia="Times New Roman" w:hAnsi="Calibri" w:cs="Arial"/>
          <w:bCs/>
          <w:lang w:eastAsia="nl-NL"/>
        </w:rPr>
        <w:t>[plaatsnaam], [datum]</w:t>
      </w:r>
    </w:p>
    <w:p w14:paraId="6573A24C" w14:textId="77777777" w:rsidR="00495D7D" w:rsidRPr="00495D7D" w:rsidRDefault="00495D7D" w:rsidP="00495D7D">
      <w:pPr>
        <w:spacing w:after="160" w:line="259" w:lineRule="auto"/>
        <w:rPr>
          <w:rFonts w:ascii="Calibri" w:eastAsia="Calibri" w:hAnsi="Calibri" w:cs="Times New Roman"/>
        </w:rPr>
      </w:pPr>
    </w:p>
    <w:p w14:paraId="20262A8F"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Beste collega,</w:t>
      </w:r>
    </w:p>
    <w:p w14:paraId="733B6778"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 xml:space="preserve">Met deze brief vragen wij graag uw aandacht voor het OR-tevredenheidsonderzoek. Als ondernemingsraad vinden we het erg belangrijk om ons in te zetten voor zowel de organisatie als de achterban. Afgelopen periode is een bewogen tijd geweest waarin er veel is gebeurd. Zo hebben we als ondernemingsraad: </w:t>
      </w:r>
    </w:p>
    <w:p w14:paraId="48FD5749"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 xml:space="preserve">[benoem een aantal zaken waar de OR zich mee bezig heeft gehouden]. </w:t>
      </w:r>
    </w:p>
    <w:p w14:paraId="3A0A6C8D"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Graag willen wij onderzoeken hoe u het werk van de ondernemingsraad heeft ervaren. Zo weten wij wat er goed ging, wat er nog verbeterd kan worden en welke onderwerpen volgens u onze aandacht zou moeten vragen. In de bijlage van deze [brief/ email] vindt u het OR-tevredenheidsonderzoek. Het onderzoek bestaat uit [aantal] meerkeuzevragen en [aantal] open vragen. Het invullen van het onderzoek neemt ongeveer [tijd] in beslag. Graag willen wij u vragen om dit onderzoek zo snel mogelijk, maar in ieder geval voor [deadline] in te vullen. Het ingevulde formulier kunt u mailen/ toesturen aan de [OR-functionaris] [naam] via [adres].</w:t>
      </w:r>
    </w:p>
    <w:p w14:paraId="3CF33FAE"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Uw feedback laten wij natuurlijk niet liggen! Aan de hand van het onderzoek zullen wij de OR-agenda van de komende tijd bepalen. De resultaten van het OR-tevredenheidsonderzoek maken wij bekend op [datum] via [intranet/ OR-krant/ Facebookpagina].</w:t>
      </w:r>
    </w:p>
    <w:p w14:paraId="5ADEC39C"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Heeft u vragen over het onderzoek? Neem dan contact op met [functie] [naam] via [telefoonnummer en/ of mailadres].</w:t>
      </w:r>
    </w:p>
    <w:p w14:paraId="2F0329DD" w14:textId="77777777" w:rsidR="00495D7D" w:rsidRPr="00495D7D" w:rsidRDefault="00495D7D" w:rsidP="00495D7D">
      <w:pPr>
        <w:spacing w:after="160" w:line="259" w:lineRule="auto"/>
        <w:rPr>
          <w:rFonts w:ascii="Calibri" w:eastAsia="Calibri" w:hAnsi="Calibri" w:cs="Times New Roman"/>
        </w:rPr>
      </w:pPr>
      <w:r w:rsidRPr="00495D7D">
        <w:rPr>
          <w:rFonts w:ascii="Calibri" w:eastAsia="Calibri" w:hAnsi="Calibri" w:cs="Times New Roman"/>
        </w:rPr>
        <w:t>Alvast bedankt voor uw deelname!</w:t>
      </w:r>
    </w:p>
    <w:p w14:paraId="2769D63C" w14:textId="77777777" w:rsidR="00495D7D" w:rsidRPr="00495D7D" w:rsidRDefault="00495D7D" w:rsidP="00495D7D">
      <w:pPr>
        <w:spacing w:before="100" w:beforeAutospacing="1" w:after="100" w:afterAutospacing="1" w:line="259" w:lineRule="auto"/>
        <w:rPr>
          <w:rFonts w:ascii="Calibri" w:eastAsia="Calibri" w:hAnsi="Calibri" w:cs="Arial"/>
        </w:rPr>
      </w:pPr>
      <w:r w:rsidRPr="00495D7D">
        <w:rPr>
          <w:rFonts w:ascii="Calibri" w:eastAsia="Calibri" w:hAnsi="Calibri" w:cs="Arial"/>
        </w:rPr>
        <w:t>Namens de OR [organisatienaam]</w:t>
      </w:r>
    </w:p>
    <w:p w14:paraId="224C7232" w14:textId="77777777" w:rsidR="00495D7D" w:rsidRPr="00495D7D" w:rsidRDefault="00495D7D" w:rsidP="00495D7D">
      <w:pPr>
        <w:spacing w:before="100" w:beforeAutospacing="1" w:after="100" w:afterAutospacing="1" w:line="259" w:lineRule="auto"/>
        <w:rPr>
          <w:rFonts w:ascii="Calibri" w:eastAsia="Calibri" w:hAnsi="Calibri" w:cs="Arial"/>
        </w:rPr>
      </w:pPr>
    </w:p>
    <w:p w14:paraId="69C5BD0E" w14:textId="77777777" w:rsidR="00495D7D" w:rsidRPr="00495D7D" w:rsidRDefault="00495D7D" w:rsidP="00495D7D">
      <w:pPr>
        <w:spacing w:before="100" w:beforeAutospacing="1" w:after="100" w:afterAutospacing="1" w:line="259" w:lineRule="auto"/>
        <w:rPr>
          <w:rFonts w:ascii="Calibri" w:eastAsia="Calibri" w:hAnsi="Calibri" w:cs="Arial"/>
        </w:rPr>
      </w:pPr>
      <w:r w:rsidRPr="00495D7D">
        <w:rPr>
          <w:rFonts w:ascii="Calibri" w:eastAsia="Calibri" w:hAnsi="Calibri" w:cs="Arial"/>
        </w:rPr>
        <w:t>[handtekening voorzitter]</w:t>
      </w:r>
      <w:r w:rsidRPr="00495D7D">
        <w:rPr>
          <w:rFonts w:ascii="Calibri" w:eastAsia="Calibri" w:hAnsi="Calibri" w:cs="Arial"/>
        </w:rPr>
        <w:tab/>
      </w:r>
      <w:r w:rsidRPr="00495D7D">
        <w:rPr>
          <w:rFonts w:ascii="Calibri" w:eastAsia="Calibri" w:hAnsi="Calibri" w:cs="Arial"/>
        </w:rPr>
        <w:tab/>
      </w:r>
      <w:r w:rsidRPr="00495D7D">
        <w:rPr>
          <w:rFonts w:ascii="Calibri" w:eastAsia="Calibri" w:hAnsi="Calibri" w:cs="Arial"/>
        </w:rPr>
        <w:tab/>
        <w:t>[handtekening secretaris]</w:t>
      </w:r>
    </w:p>
    <w:p w14:paraId="61F2BA92" w14:textId="77777777" w:rsidR="00495D7D" w:rsidRPr="00495D7D" w:rsidRDefault="00495D7D" w:rsidP="00495D7D">
      <w:pPr>
        <w:spacing w:before="100" w:beforeAutospacing="1" w:after="100" w:afterAutospacing="1" w:line="259" w:lineRule="auto"/>
        <w:rPr>
          <w:rFonts w:ascii="Calibri" w:eastAsia="Calibri" w:hAnsi="Calibri" w:cs="Times New Roman"/>
        </w:rPr>
      </w:pPr>
      <w:r w:rsidRPr="00495D7D">
        <w:rPr>
          <w:rFonts w:ascii="Calibri" w:eastAsia="Calibri" w:hAnsi="Calibri" w:cs="Arial"/>
        </w:rPr>
        <w:t>[naam voorzitter]</w:t>
      </w:r>
      <w:r w:rsidRPr="00495D7D">
        <w:rPr>
          <w:rFonts w:ascii="Calibri" w:eastAsia="Calibri" w:hAnsi="Calibri" w:cs="Arial"/>
        </w:rPr>
        <w:tab/>
      </w:r>
      <w:r w:rsidRPr="00495D7D">
        <w:rPr>
          <w:rFonts w:ascii="Calibri" w:eastAsia="Calibri" w:hAnsi="Calibri" w:cs="Arial"/>
        </w:rPr>
        <w:tab/>
      </w:r>
      <w:r w:rsidRPr="00495D7D">
        <w:rPr>
          <w:rFonts w:ascii="Calibri" w:eastAsia="Calibri" w:hAnsi="Calibri" w:cs="Arial"/>
        </w:rPr>
        <w:tab/>
      </w:r>
      <w:r w:rsidRPr="00495D7D">
        <w:rPr>
          <w:rFonts w:ascii="Calibri" w:eastAsia="Calibri" w:hAnsi="Calibri" w:cs="Arial"/>
        </w:rPr>
        <w:tab/>
        <w:t>[naam secretaris]</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lastRenderedPageBreak/>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15F6E"/>
    <w:rsid w:val="00322F0B"/>
    <w:rsid w:val="00361ED0"/>
    <w:rsid w:val="00363546"/>
    <w:rsid w:val="00391EED"/>
    <w:rsid w:val="003D635A"/>
    <w:rsid w:val="00422F87"/>
    <w:rsid w:val="00495D7D"/>
    <w:rsid w:val="004C0560"/>
    <w:rsid w:val="004E3D9B"/>
    <w:rsid w:val="004F1494"/>
    <w:rsid w:val="00525F9D"/>
    <w:rsid w:val="00543356"/>
    <w:rsid w:val="00880232"/>
    <w:rsid w:val="0093560B"/>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2020-01-06T12:42:00Z</dcterms:created>
  <dcterms:modified xsi:type="dcterms:W3CDTF">2020-01-06T12:42:00Z</dcterms:modified>
</cp:coreProperties>
</file>