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E7EF7" w14:textId="77777777" w:rsidR="000A441F" w:rsidRPr="008868E3" w:rsidRDefault="000A441F" w:rsidP="008868E3">
      <w:pPr>
        <w:rPr>
          <w:b/>
          <w:bCs/>
        </w:rPr>
      </w:pPr>
      <w:r w:rsidRPr="008868E3">
        <w:rPr>
          <w:b/>
          <w:bCs/>
        </w:rPr>
        <w:t>Voorbeeldbrief bevestiging kandidatuur geaccepteerd</w:t>
      </w:r>
    </w:p>
    <w:p w14:paraId="7B098B97" w14:textId="77777777" w:rsidR="000A441F" w:rsidRDefault="000A441F" w:rsidP="008868E3">
      <w:pPr>
        <w:jc w:val="right"/>
        <w:rPr>
          <w:rFonts w:ascii="Calibri" w:hAnsi="Calibri" w:cs="Arial"/>
          <w:bCs/>
        </w:rPr>
      </w:pPr>
      <w:r>
        <w:rPr>
          <w:rFonts w:ascii="Calibri" w:hAnsi="Calibri" w:cs="Arial"/>
          <w:bCs/>
        </w:rPr>
        <w:t>[plaatsnaam], [datum]</w:t>
      </w:r>
    </w:p>
    <w:p w14:paraId="1A1267A6" w14:textId="77777777" w:rsidR="000A441F" w:rsidRDefault="000A441F" w:rsidP="008868E3">
      <w:pPr>
        <w:rPr>
          <w:rFonts w:ascii="Calibri" w:hAnsi="Calibri" w:cs="Arial"/>
        </w:rPr>
      </w:pPr>
    </w:p>
    <w:p w14:paraId="4F1EFC4F" w14:textId="77777777" w:rsidR="000A441F" w:rsidRDefault="000A441F" w:rsidP="008868E3">
      <w:pPr>
        <w:rPr>
          <w:rFonts w:ascii="Calibri" w:hAnsi="Calibri" w:cs="Arial"/>
        </w:rPr>
      </w:pPr>
      <w:r>
        <w:rPr>
          <w:rFonts w:ascii="Calibri" w:hAnsi="Calibri" w:cs="Arial"/>
        </w:rPr>
        <w:t>Beste collega,</w:t>
      </w:r>
    </w:p>
    <w:p w14:paraId="1F689984" w14:textId="77777777" w:rsidR="000A441F" w:rsidRDefault="000A441F" w:rsidP="008868E3">
      <w:r>
        <w:t>Op [datum] heeft u zich kandidaat gesteld voor lidmaatschap van de ondernemingsraad van [naam organisatie]. Wij zijn verheugd u te kunnen mededelen, dat uw kandidatuur is geaccepteerd. Dat betekent dat u officieel in de running bent voor het lidmaatschap van de ondernemingsraad.</w:t>
      </w:r>
    </w:p>
    <w:p w14:paraId="0AD61ED2" w14:textId="28724081" w:rsidR="000A441F" w:rsidRDefault="000A441F" w:rsidP="008868E3">
      <w:r>
        <w:t xml:space="preserve">De verkiezing vindt plaats op [datum]. De uitslag is bekend op [datum]. Wij zullen u op [datum] voor </w:t>
      </w:r>
      <w:r w:rsidR="008868E3">
        <w:t>[</w:t>
      </w:r>
      <w:bookmarkStart w:id="0" w:name="_GoBack"/>
      <w:bookmarkEnd w:id="0"/>
      <w:r>
        <w:t>tijdstip] per mail op de hoogte stellen of u al dan niet bent verkozen.</w:t>
      </w:r>
    </w:p>
    <w:p w14:paraId="536904CD" w14:textId="77777777" w:rsidR="000A441F" w:rsidRDefault="000A441F" w:rsidP="008868E3">
      <w:r>
        <w:t>Heeft u nog vragen over uw kandidatuur? Neem dan contact op met [functietitel], [voornaam] [achternaam], via [telefoonnummer of mailadres.</w:t>
      </w:r>
    </w:p>
    <w:p w14:paraId="7EEA143F" w14:textId="77777777" w:rsidR="000A441F" w:rsidRDefault="000A441F" w:rsidP="008868E3">
      <w:pPr>
        <w:rPr>
          <w:rFonts w:cs="Arial"/>
        </w:rPr>
      </w:pPr>
      <w:r>
        <w:rPr>
          <w:rFonts w:cs="Arial"/>
        </w:rPr>
        <w:t>Met vriendelijke groet,</w:t>
      </w:r>
    </w:p>
    <w:p w14:paraId="7517A4AD" w14:textId="77777777" w:rsidR="000A441F" w:rsidRDefault="000A441F" w:rsidP="008868E3">
      <w:pPr>
        <w:rPr>
          <w:rFonts w:cs="Arial"/>
        </w:rPr>
      </w:pPr>
      <w:r>
        <w:rPr>
          <w:rFonts w:cs="Arial"/>
        </w:rPr>
        <w:t>Namens de OR [organisatienaam]</w:t>
      </w:r>
    </w:p>
    <w:p w14:paraId="6F1F8D07" w14:textId="77777777" w:rsidR="008868E3" w:rsidRDefault="008868E3" w:rsidP="008868E3">
      <w:pPr>
        <w:rPr>
          <w:rFonts w:cs="Arial"/>
        </w:rPr>
      </w:pPr>
    </w:p>
    <w:p w14:paraId="7F1020F3" w14:textId="570B7F4D" w:rsidR="000A441F" w:rsidRDefault="000A441F" w:rsidP="008868E3">
      <w:pPr>
        <w:rPr>
          <w:rFonts w:cs="Arial"/>
        </w:rPr>
      </w:pPr>
      <w:r>
        <w:rPr>
          <w:rFonts w:cs="Arial"/>
        </w:rPr>
        <w:t>[handtekening voorzitter]</w:t>
      </w:r>
      <w:r>
        <w:rPr>
          <w:rFonts w:cs="Arial"/>
        </w:rPr>
        <w:tab/>
      </w:r>
      <w:r>
        <w:rPr>
          <w:rFonts w:cs="Arial"/>
        </w:rPr>
        <w:tab/>
      </w:r>
      <w:r>
        <w:rPr>
          <w:rFonts w:cs="Arial"/>
        </w:rPr>
        <w:tab/>
        <w:t>[handtekening secretaris]</w:t>
      </w:r>
    </w:p>
    <w:p w14:paraId="28CD0084" w14:textId="77777777" w:rsidR="000A441F" w:rsidRDefault="000A441F" w:rsidP="008868E3">
      <w:pPr>
        <w:rPr>
          <w:rFonts w:cs="Arial"/>
        </w:rPr>
      </w:pPr>
      <w:r>
        <w:rPr>
          <w:rFonts w:cs="Arial"/>
        </w:rPr>
        <w:t>[naam voorzitter]</w:t>
      </w:r>
      <w:r>
        <w:rPr>
          <w:rFonts w:cs="Arial"/>
        </w:rPr>
        <w:tab/>
      </w:r>
      <w:r>
        <w:rPr>
          <w:rFonts w:cs="Arial"/>
        </w:rPr>
        <w:tab/>
      </w:r>
      <w:r>
        <w:rPr>
          <w:rFonts w:cs="Arial"/>
        </w:rPr>
        <w:tab/>
      </w:r>
      <w:r>
        <w:rPr>
          <w:rFonts w:cs="Arial"/>
        </w:rPr>
        <w:tab/>
        <w:t>[naam secretaris]</w:t>
      </w:r>
    </w:p>
    <w:p w14:paraId="5548AF87" w14:textId="77777777" w:rsidR="000A441F" w:rsidRDefault="000A441F" w:rsidP="000017AE">
      <w:pPr>
        <w:spacing w:after="0" w:line="240" w:lineRule="exact"/>
      </w:pPr>
    </w:p>
    <w:p w14:paraId="0F7525FB" w14:textId="77777777" w:rsidR="000A441F" w:rsidRDefault="000A441F" w:rsidP="000017AE">
      <w:pPr>
        <w:spacing w:after="0" w:line="240" w:lineRule="exact"/>
      </w:pPr>
    </w:p>
    <w:p w14:paraId="019262A8" w14:textId="6082A808"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0017AE">
      <w:pPr>
        <w:spacing w:after="0" w:line="240" w:lineRule="exact"/>
        <w:rPr>
          <w:color w:val="26539C"/>
          <w:sz w:val="18"/>
          <w:szCs w:val="18"/>
        </w:rPr>
      </w:pPr>
    </w:p>
    <w:p w14:paraId="79DD99A5"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0017AE">
      <w:pPr>
        <w:spacing w:after="0" w:line="240" w:lineRule="exact"/>
        <w:rPr>
          <w:color w:val="26539C"/>
          <w:sz w:val="18"/>
          <w:szCs w:val="18"/>
        </w:rPr>
      </w:pPr>
    </w:p>
    <w:p w14:paraId="121D0EC1"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121EC1"/>
    <w:multiLevelType w:val="hybridMultilevel"/>
    <w:tmpl w:val="2DB49C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441F"/>
    <w:rsid w:val="0021166E"/>
    <w:rsid w:val="00322F0B"/>
    <w:rsid w:val="00361ED0"/>
    <w:rsid w:val="00391EED"/>
    <w:rsid w:val="003D635A"/>
    <w:rsid w:val="00422F87"/>
    <w:rsid w:val="004C0560"/>
    <w:rsid w:val="004E3D9B"/>
    <w:rsid w:val="004F1494"/>
    <w:rsid w:val="00525F9D"/>
    <w:rsid w:val="00543356"/>
    <w:rsid w:val="00880232"/>
    <w:rsid w:val="008868E3"/>
    <w:rsid w:val="0093560B"/>
    <w:rsid w:val="00A95A23"/>
    <w:rsid w:val="00B76FED"/>
    <w:rsid w:val="00C45FA8"/>
    <w:rsid w:val="00C47B15"/>
    <w:rsid w:val="00CC3221"/>
    <w:rsid w:val="00E11D8B"/>
    <w:rsid w:val="00E1531B"/>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0A441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1772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Wander de Groot</cp:lastModifiedBy>
  <cp:revision>3</cp:revision>
  <dcterms:created xsi:type="dcterms:W3CDTF">2020-02-18T13:55:00Z</dcterms:created>
  <dcterms:modified xsi:type="dcterms:W3CDTF">2020-02-18T13:56:00Z</dcterms:modified>
</cp:coreProperties>
</file>