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47081" w14:textId="77777777" w:rsidR="0094308D" w:rsidRPr="00AE1B50" w:rsidRDefault="0094308D" w:rsidP="0094308D">
      <w:pPr>
        <w:rPr>
          <w:rFonts w:cstheme="minorHAnsi"/>
        </w:rPr>
      </w:pPr>
      <w:r w:rsidRPr="00AE1B50">
        <w:rPr>
          <w:rFonts w:cstheme="minorHAnsi"/>
          <w:b/>
        </w:rPr>
        <w:t>Brief aan bestuurder met aanbieding OR-jaarverslag</w:t>
      </w:r>
    </w:p>
    <w:p w14:paraId="3C6D7A36" w14:textId="7F0CD795" w:rsidR="0094308D" w:rsidRPr="00AE1B50" w:rsidRDefault="0094308D" w:rsidP="0094308D">
      <w:pPr>
        <w:rPr>
          <w:rFonts w:cstheme="minorHAnsi"/>
        </w:rPr>
      </w:pPr>
      <w:r w:rsidRPr="00AE1B50">
        <w:rPr>
          <w:rFonts w:cstheme="minorHAnsi"/>
        </w:rPr>
        <w:t xml:space="preserve"> </w:t>
      </w:r>
      <w:bookmarkStart w:id="0" w:name="_GoBack"/>
      <w:bookmarkEnd w:id="0"/>
      <w:r w:rsidRPr="00AE1B50">
        <w:rPr>
          <w:rFonts w:cstheme="minorHAnsi"/>
        </w:rPr>
        <w:t>[naam organisatie]</w:t>
      </w:r>
    </w:p>
    <w:p w14:paraId="4EF63C7D" w14:textId="77777777" w:rsidR="0094308D" w:rsidRPr="00AE1B50" w:rsidRDefault="0094308D" w:rsidP="0094308D">
      <w:pPr>
        <w:rPr>
          <w:rFonts w:cstheme="minorHAnsi"/>
        </w:rPr>
      </w:pPr>
    </w:p>
    <w:p w14:paraId="577B5D34" w14:textId="77777777" w:rsidR="0094308D" w:rsidRPr="00AE1B50" w:rsidRDefault="0094308D" w:rsidP="0094308D">
      <w:pPr>
        <w:rPr>
          <w:rFonts w:cstheme="minorHAnsi"/>
          <w:u w:val="single"/>
        </w:rPr>
      </w:pPr>
      <w:r w:rsidRPr="00AE1B50">
        <w:rPr>
          <w:rFonts w:cstheme="minorHAnsi"/>
        </w:rPr>
        <w:t xml:space="preserve">Betreft: OR-jaarverslag </w:t>
      </w:r>
    </w:p>
    <w:p w14:paraId="32B36CE8" w14:textId="77777777" w:rsidR="0094308D" w:rsidRPr="00AE1B50" w:rsidRDefault="0094308D" w:rsidP="0094308D">
      <w:pPr>
        <w:ind w:left="5664" w:firstLine="708"/>
        <w:rPr>
          <w:rFonts w:cstheme="minorHAnsi"/>
        </w:rPr>
      </w:pPr>
      <w:r w:rsidRPr="00AE1B50">
        <w:rPr>
          <w:rFonts w:cstheme="minorHAnsi"/>
        </w:rPr>
        <w:t xml:space="preserve"> [plaatsnaam, datum]</w:t>
      </w:r>
    </w:p>
    <w:p w14:paraId="2865D208" w14:textId="77777777" w:rsidR="0094308D" w:rsidRPr="00AE1B50" w:rsidRDefault="0094308D" w:rsidP="0094308D">
      <w:pPr>
        <w:pStyle w:val="Tekstzonderopmaak"/>
        <w:rPr>
          <w:rFonts w:asciiTheme="minorHAnsi" w:hAnsiTheme="minorHAnsi" w:cstheme="minorHAnsi"/>
          <w:sz w:val="22"/>
          <w:szCs w:val="22"/>
        </w:rPr>
      </w:pPr>
      <w:r w:rsidRPr="00AE1B50">
        <w:rPr>
          <w:rFonts w:asciiTheme="minorHAnsi" w:hAnsiTheme="minorHAnsi" w:cstheme="minorHAnsi"/>
          <w:sz w:val="22"/>
          <w:szCs w:val="22"/>
        </w:rPr>
        <w:t xml:space="preserve">{Aanhef en </w:t>
      </w:r>
      <w:r w:rsidRPr="00AE1B50">
        <w:rPr>
          <w:rFonts w:asciiTheme="minorHAnsi" w:hAnsiTheme="minorHAnsi" w:cstheme="minorHAnsi"/>
          <w:bCs/>
          <w:sz w:val="22"/>
          <w:szCs w:val="22"/>
        </w:rPr>
        <w:t>naam bestuurder</w:t>
      </w:r>
      <w:r w:rsidRPr="00AE1B50">
        <w:rPr>
          <w:rFonts w:asciiTheme="minorHAnsi" w:hAnsiTheme="minorHAnsi" w:cstheme="minorHAnsi"/>
          <w:sz w:val="22"/>
          <w:szCs w:val="22"/>
        </w:rPr>
        <w:t>],</w:t>
      </w:r>
    </w:p>
    <w:p w14:paraId="653736E6" w14:textId="77777777" w:rsidR="0094308D" w:rsidRPr="00AE1B50" w:rsidRDefault="0094308D" w:rsidP="0094308D">
      <w:pPr>
        <w:pStyle w:val="Tekstzonderopmaak"/>
        <w:rPr>
          <w:rFonts w:asciiTheme="minorHAnsi" w:hAnsiTheme="minorHAnsi" w:cstheme="minorHAnsi"/>
          <w:sz w:val="22"/>
          <w:szCs w:val="22"/>
        </w:rPr>
      </w:pPr>
    </w:p>
    <w:p w14:paraId="12420606" w14:textId="77777777" w:rsidR="0094308D" w:rsidRPr="00AE1B50" w:rsidRDefault="0094308D" w:rsidP="0094308D">
      <w:pPr>
        <w:pStyle w:val="Tekstzonderopmaak"/>
        <w:rPr>
          <w:rFonts w:asciiTheme="minorHAnsi" w:hAnsiTheme="minorHAnsi" w:cstheme="minorHAnsi"/>
          <w:sz w:val="22"/>
          <w:szCs w:val="22"/>
        </w:rPr>
      </w:pPr>
      <w:r w:rsidRPr="00AE1B50">
        <w:rPr>
          <w:rFonts w:asciiTheme="minorHAnsi" w:hAnsiTheme="minorHAnsi" w:cstheme="minorHAnsi"/>
          <w:sz w:val="22"/>
          <w:szCs w:val="22"/>
        </w:rPr>
        <w:t xml:space="preserve">De afgelopen </w:t>
      </w:r>
      <w:r>
        <w:rPr>
          <w:rFonts w:asciiTheme="minorHAnsi" w:hAnsiTheme="minorHAnsi" w:cstheme="minorHAnsi"/>
          <w:sz w:val="22"/>
          <w:szCs w:val="22"/>
        </w:rPr>
        <w:t>periode</w:t>
      </w:r>
      <w:r w:rsidRPr="00AE1B50">
        <w:rPr>
          <w:rFonts w:asciiTheme="minorHAnsi" w:hAnsiTheme="minorHAnsi" w:cstheme="minorHAnsi"/>
          <w:sz w:val="22"/>
          <w:szCs w:val="22"/>
        </w:rPr>
        <w:t xml:space="preserve"> is er door de leden van de ondernemingsraad hard gewerkt aan het jaarverslag van [jaartal]. In dit document blikken we terug op de behaalde resultaten en kijken we vooruit naar de onderwerpen waarmee we samen met u en de achterban nieuwe stappen willen zetten. Graag bespreken wij de inhoud van het verslag op de eerstvolgende bijeenkomst. Hopelijk vindt u het net zo inspirerend om te lezen als wij het vonden om te schrijven. </w:t>
      </w:r>
    </w:p>
    <w:p w14:paraId="09EDE04F" w14:textId="77777777" w:rsidR="0094308D" w:rsidRPr="00AE1B50" w:rsidRDefault="0094308D" w:rsidP="0094308D">
      <w:pPr>
        <w:pStyle w:val="Tekstzonderopmaak"/>
        <w:rPr>
          <w:rFonts w:asciiTheme="minorHAnsi" w:hAnsiTheme="minorHAnsi" w:cstheme="minorHAnsi"/>
          <w:sz w:val="22"/>
          <w:szCs w:val="22"/>
        </w:rPr>
      </w:pPr>
    </w:p>
    <w:p w14:paraId="05C2FF29" w14:textId="77777777" w:rsidR="0094308D" w:rsidRPr="00AE1B50" w:rsidRDefault="0094308D" w:rsidP="0094308D">
      <w:pPr>
        <w:pStyle w:val="Tekstzonderopmaak"/>
        <w:rPr>
          <w:rFonts w:asciiTheme="minorHAnsi" w:hAnsiTheme="minorHAnsi" w:cstheme="minorHAnsi"/>
          <w:sz w:val="22"/>
          <w:szCs w:val="22"/>
        </w:rPr>
      </w:pPr>
      <w:r w:rsidRPr="00AE1B50">
        <w:rPr>
          <w:rFonts w:asciiTheme="minorHAnsi" w:hAnsiTheme="minorHAnsi" w:cstheme="minorHAnsi"/>
          <w:sz w:val="22"/>
          <w:szCs w:val="22"/>
        </w:rPr>
        <w:t>Met vriendelijke groet,</w:t>
      </w:r>
    </w:p>
    <w:p w14:paraId="24C36DCF" w14:textId="77777777" w:rsidR="0094308D" w:rsidRPr="00AE1B50" w:rsidRDefault="0094308D" w:rsidP="0094308D">
      <w:pPr>
        <w:pStyle w:val="Tekstzonderopmaak"/>
        <w:rPr>
          <w:rFonts w:asciiTheme="minorHAnsi" w:hAnsiTheme="minorHAnsi" w:cstheme="minorHAnsi"/>
          <w:sz w:val="22"/>
          <w:szCs w:val="22"/>
        </w:rPr>
      </w:pPr>
    </w:p>
    <w:p w14:paraId="78587497" w14:textId="77777777" w:rsidR="0094308D" w:rsidRPr="00AE1B50" w:rsidRDefault="0094308D" w:rsidP="0094308D">
      <w:pPr>
        <w:pStyle w:val="Tekstzonderopmaak"/>
        <w:rPr>
          <w:rFonts w:asciiTheme="minorHAnsi" w:hAnsiTheme="minorHAnsi" w:cstheme="minorHAnsi"/>
          <w:sz w:val="22"/>
          <w:szCs w:val="22"/>
        </w:rPr>
      </w:pPr>
      <w:r w:rsidRPr="00AE1B50">
        <w:rPr>
          <w:rFonts w:asciiTheme="minorHAnsi" w:hAnsiTheme="minorHAnsi" w:cstheme="minorHAnsi"/>
          <w:sz w:val="22"/>
          <w:szCs w:val="22"/>
        </w:rPr>
        <w:t>De ondernemingsraad</w:t>
      </w:r>
    </w:p>
    <w:p w14:paraId="6204ADE0" w14:textId="77777777" w:rsidR="0094308D" w:rsidRDefault="0094308D">
      <w:pPr>
        <w:rPr>
          <w:b/>
          <w:color w:val="26539C"/>
          <w:sz w:val="18"/>
          <w:szCs w:val="18"/>
        </w:rPr>
      </w:pPr>
      <w:r>
        <w:rPr>
          <w:b/>
          <w:color w:val="26539C"/>
          <w:sz w:val="18"/>
          <w:szCs w:val="18"/>
        </w:rPr>
        <w:br w:type="page"/>
      </w:r>
    </w:p>
    <w:p w14:paraId="36A70BFE" w14:textId="6B5CCBD5" w:rsidR="000017AE" w:rsidRPr="000017AE" w:rsidRDefault="000017AE" w:rsidP="00310FFA">
      <w:pPr>
        <w:spacing w:after="0" w:line="240" w:lineRule="exact"/>
        <w:rPr>
          <w:b/>
          <w:color w:val="26539C"/>
          <w:sz w:val="18"/>
          <w:szCs w:val="18"/>
        </w:rPr>
      </w:pPr>
      <w:r w:rsidRPr="000017AE">
        <w:rPr>
          <w:b/>
          <w:color w:val="26539C"/>
          <w:sz w:val="18"/>
          <w:szCs w:val="18"/>
        </w:rPr>
        <w:lastRenderedPageBreak/>
        <w:t>INSTRUCTIE</w:t>
      </w:r>
    </w:p>
    <w:p w14:paraId="4183F03B"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310FFA">
      <w:pPr>
        <w:spacing w:after="0" w:line="240" w:lineRule="exact"/>
        <w:rPr>
          <w:color w:val="26539C"/>
          <w:sz w:val="18"/>
          <w:szCs w:val="18"/>
        </w:rPr>
      </w:pPr>
    </w:p>
    <w:p w14:paraId="13454942" w14:textId="77777777" w:rsidR="000017AE" w:rsidRPr="000017AE" w:rsidRDefault="000017AE" w:rsidP="00310FFA">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310FFA">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310FFA">
      <w:pPr>
        <w:spacing w:after="0" w:line="240" w:lineRule="exact"/>
        <w:rPr>
          <w:color w:val="26539C"/>
          <w:sz w:val="18"/>
          <w:szCs w:val="18"/>
        </w:rPr>
      </w:pPr>
    </w:p>
    <w:p w14:paraId="1054E4F8"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310FFA">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452AF" w14:textId="77777777" w:rsidR="003E08FA" w:rsidRDefault="003E08FA" w:rsidP="00880232">
      <w:pPr>
        <w:spacing w:after="0" w:line="240" w:lineRule="auto"/>
      </w:pPr>
      <w:r>
        <w:separator/>
      </w:r>
    </w:p>
  </w:endnote>
  <w:endnote w:type="continuationSeparator" w:id="0">
    <w:p w14:paraId="0115AF88" w14:textId="77777777" w:rsidR="003E08FA" w:rsidRDefault="003E08FA"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7FB8D" w14:textId="77777777" w:rsidR="003E08FA" w:rsidRDefault="003E08FA" w:rsidP="00880232">
      <w:pPr>
        <w:spacing w:after="0" w:line="240" w:lineRule="auto"/>
      </w:pPr>
      <w:r>
        <w:separator/>
      </w:r>
    </w:p>
  </w:footnote>
  <w:footnote w:type="continuationSeparator" w:id="0">
    <w:p w14:paraId="69920976" w14:textId="77777777" w:rsidR="003E08FA" w:rsidRDefault="003E08FA"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7962321"/>
    <w:multiLevelType w:val="hybridMultilevel"/>
    <w:tmpl w:val="BA1C4740"/>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2"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A33725D"/>
    <w:multiLevelType w:val="hybridMultilevel"/>
    <w:tmpl w:val="560473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8"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A3B76DB"/>
    <w:multiLevelType w:val="hybridMultilevel"/>
    <w:tmpl w:val="D2860C0A"/>
    <w:lvl w:ilvl="0" w:tplc="480085C2">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13767CC"/>
    <w:multiLevelType w:val="hybridMultilevel"/>
    <w:tmpl w:val="8D2E92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25626367"/>
    <w:multiLevelType w:val="hybridMultilevel"/>
    <w:tmpl w:val="53B25934"/>
    <w:lvl w:ilvl="0" w:tplc="9DCABA5C">
      <w:start w:val="1"/>
      <w:numFmt w:val="lowerLetter"/>
      <w:lvlText w:val="%1."/>
      <w:lvlJc w:val="left"/>
      <w:pPr>
        <w:ind w:left="1069" w:hanging="360"/>
      </w:pPr>
      <w:rPr>
        <w:rFonts w:asciiTheme="minorHAnsi" w:eastAsiaTheme="minorHAnsi" w:hAnsiTheme="minorHAnsi" w:cstheme="minorBidi"/>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start w:val="1"/>
      <w:numFmt w:val="bullet"/>
      <w:lvlText w:val=""/>
      <w:lvlJc w:val="left"/>
      <w:pPr>
        <w:ind w:left="4669" w:hanging="360"/>
      </w:pPr>
      <w:rPr>
        <w:rFonts w:ascii="Wingdings" w:hAnsi="Wingdings" w:hint="default"/>
      </w:rPr>
    </w:lvl>
    <w:lvl w:ilvl="6" w:tplc="04130001">
      <w:start w:val="1"/>
      <w:numFmt w:val="bullet"/>
      <w:lvlText w:val=""/>
      <w:lvlJc w:val="left"/>
      <w:pPr>
        <w:ind w:left="5389" w:hanging="360"/>
      </w:pPr>
      <w:rPr>
        <w:rFonts w:ascii="Symbol" w:hAnsi="Symbol" w:hint="default"/>
      </w:rPr>
    </w:lvl>
    <w:lvl w:ilvl="7" w:tplc="04130003">
      <w:start w:val="1"/>
      <w:numFmt w:val="bullet"/>
      <w:lvlText w:val="o"/>
      <w:lvlJc w:val="left"/>
      <w:pPr>
        <w:ind w:left="6109" w:hanging="360"/>
      </w:pPr>
      <w:rPr>
        <w:rFonts w:ascii="Courier New" w:hAnsi="Courier New" w:cs="Courier New" w:hint="default"/>
      </w:rPr>
    </w:lvl>
    <w:lvl w:ilvl="8" w:tplc="04130005">
      <w:start w:val="1"/>
      <w:numFmt w:val="bullet"/>
      <w:lvlText w:val=""/>
      <w:lvlJc w:val="left"/>
      <w:pPr>
        <w:ind w:left="6829" w:hanging="360"/>
      </w:pPr>
      <w:rPr>
        <w:rFonts w:ascii="Wingdings" w:hAnsi="Wingdings" w:hint="default"/>
      </w:rPr>
    </w:lvl>
  </w:abstractNum>
  <w:abstractNum w:abstractNumId="15" w15:restartNumberingAfterBreak="0">
    <w:nsid w:val="2DDC1576"/>
    <w:multiLevelType w:val="hybridMultilevel"/>
    <w:tmpl w:val="F2D434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D6B70A2"/>
    <w:multiLevelType w:val="hybridMultilevel"/>
    <w:tmpl w:val="91922B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3F18325A"/>
    <w:multiLevelType w:val="hybridMultilevel"/>
    <w:tmpl w:val="D024957A"/>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23" w15:restartNumberingAfterBreak="0">
    <w:nsid w:val="428C3E16"/>
    <w:multiLevelType w:val="hybridMultilevel"/>
    <w:tmpl w:val="1DDABE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441A61D1"/>
    <w:multiLevelType w:val="hybridMultilevel"/>
    <w:tmpl w:val="92903A94"/>
    <w:lvl w:ilvl="0" w:tplc="9DCABA5C">
      <w:start w:val="1"/>
      <w:numFmt w:val="lowerLetter"/>
      <w:lvlText w:val="%1."/>
      <w:lvlJc w:val="left"/>
      <w:pPr>
        <w:ind w:left="1440" w:hanging="360"/>
      </w:pPr>
      <w:rPr>
        <w:rFonts w:asciiTheme="minorHAnsi" w:eastAsiaTheme="minorHAnsi" w:hAnsiTheme="minorHAnsi" w:cstheme="minorBidi"/>
      </w:r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abstractNum w:abstractNumId="25" w15:restartNumberingAfterBreak="0">
    <w:nsid w:val="45CB4BE9"/>
    <w:multiLevelType w:val="hybridMultilevel"/>
    <w:tmpl w:val="0128D7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4D131896"/>
    <w:multiLevelType w:val="hybridMultilevel"/>
    <w:tmpl w:val="ED9ABA6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21B2AC0"/>
    <w:multiLevelType w:val="hybridMultilevel"/>
    <w:tmpl w:val="63B23E48"/>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1" w15:restartNumberingAfterBreak="0">
    <w:nsid w:val="52C45FB1"/>
    <w:multiLevelType w:val="hybridMultilevel"/>
    <w:tmpl w:val="A3DEF8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2" w15:restartNumberingAfterBreak="0">
    <w:nsid w:val="5A6E7C59"/>
    <w:multiLevelType w:val="hybridMultilevel"/>
    <w:tmpl w:val="6B5CFF16"/>
    <w:lvl w:ilvl="0" w:tplc="3C54B03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5F60254C"/>
    <w:multiLevelType w:val="hybridMultilevel"/>
    <w:tmpl w:val="27D697F4"/>
    <w:lvl w:ilvl="0" w:tplc="787A6848">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6"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7"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6F460F7C"/>
    <w:multiLevelType w:val="hybridMultilevel"/>
    <w:tmpl w:val="5D366AD6"/>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39" w15:restartNumberingAfterBreak="0">
    <w:nsid w:val="7236418E"/>
    <w:multiLevelType w:val="hybridMultilevel"/>
    <w:tmpl w:val="3B1613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0" w15:restartNumberingAfterBreak="0">
    <w:nsid w:val="76C65C2F"/>
    <w:multiLevelType w:val="hybridMultilevel"/>
    <w:tmpl w:val="81508386"/>
    <w:lvl w:ilvl="0" w:tplc="9DCABA5C">
      <w:start w:val="1"/>
      <w:numFmt w:val="lowerLetter"/>
      <w:lvlText w:val="%1."/>
      <w:lvlJc w:val="left"/>
      <w:pPr>
        <w:ind w:left="1069" w:hanging="360"/>
      </w:pPr>
      <w:rPr>
        <w:rFonts w:asciiTheme="minorHAnsi" w:eastAsiaTheme="minorHAnsi" w:hAnsiTheme="minorHAnsi" w:cstheme="minorBidi"/>
      </w:r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41"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8065F26"/>
    <w:multiLevelType w:val="hybridMultilevel"/>
    <w:tmpl w:val="FFD09D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BC17DF8"/>
    <w:multiLevelType w:val="hybridMultilevel"/>
    <w:tmpl w:val="BE9A8B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5" w15:restartNumberingAfterBreak="0">
    <w:nsid w:val="7DF573C3"/>
    <w:multiLevelType w:val="hybridMultilevel"/>
    <w:tmpl w:val="B2B098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9"/>
  </w:num>
  <w:num w:numId="2">
    <w:abstractNumId w:val="41"/>
  </w:num>
  <w:num w:numId="3">
    <w:abstractNumId w:val="19"/>
  </w:num>
  <w:num w:numId="4">
    <w:abstractNumId w:val="6"/>
  </w:num>
  <w:num w:numId="5">
    <w:abstractNumId w:val="43"/>
  </w:num>
  <w:num w:numId="6">
    <w:abstractNumId w:val="18"/>
  </w:num>
  <w:num w:numId="7">
    <w:abstractNumId w:val="20"/>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2"/>
  </w:num>
  <w:num w:numId="12">
    <w:abstractNumId w:val="26"/>
  </w:num>
  <w:num w:numId="13">
    <w:abstractNumId w:val="8"/>
  </w:num>
  <w:num w:numId="14">
    <w:abstractNumId w:val="9"/>
  </w:num>
  <w:num w:numId="15">
    <w:abstractNumId w:val="37"/>
  </w:num>
  <w:num w:numId="16">
    <w:abstractNumId w:val="34"/>
  </w:num>
  <w:num w:numId="17">
    <w:abstractNumId w:val="2"/>
  </w:num>
  <w:num w:numId="18">
    <w:abstractNumId w:val="16"/>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num>
  <w:num w:numId="27">
    <w:abstractNumId w:val="3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lvlOverride w:ilvl="2"/>
    <w:lvlOverride w:ilvl="3"/>
    <w:lvlOverride w:ilvl="4"/>
    <w:lvlOverride w:ilvl="5"/>
    <w:lvlOverride w:ilvl="6"/>
    <w:lvlOverride w:ilvl="7"/>
    <w:lvlOverride w:ilvl="8"/>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D0716"/>
    <w:rsid w:val="001A5DDF"/>
    <w:rsid w:val="0021166E"/>
    <w:rsid w:val="0030728B"/>
    <w:rsid w:val="00310FFA"/>
    <w:rsid w:val="00316499"/>
    <w:rsid w:val="00322F0B"/>
    <w:rsid w:val="00361ED0"/>
    <w:rsid w:val="003D635A"/>
    <w:rsid w:val="003E08FA"/>
    <w:rsid w:val="003F4DDB"/>
    <w:rsid w:val="00422F87"/>
    <w:rsid w:val="004C0560"/>
    <w:rsid w:val="004E3D9B"/>
    <w:rsid w:val="004F1494"/>
    <w:rsid w:val="004F7614"/>
    <w:rsid w:val="00525F9D"/>
    <w:rsid w:val="00526812"/>
    <w:rsid w:val="00543356"/>
    <w:rsid w:val="00880232"/>
    <w:rsid w:val="008C4B6F"/>
    <w:rsid w:val="0093560B"/>
    <w:rsid w:val="0094308D"/>
    <w:rsid w:val="00A95A23"/>
    <w:rsid w:val="00AB1327"/>
    <w:rsid w:val="00AB4876"/>
    <w:rsid w:val="00AF7DAB"/>
    <w:rsid w:val="00B76FED"/>
    <w:rsid w:val="00BB08E9"/>
    <w:rsid w:val="00BF4371"/>
    <w:rsid w:val="00C45FA8"/>
    <w:rsid w:val="00C47B15"/>
    <w:rsid w:val="00CC3221"/>
    <w:rsid w:val="00E11D8B"/>
    <w:rsid w:val="00E1531B"/>
    <w:rsid w:val="00E166D7"/>
    <w:rsid w:val="00E919D4"/>
    <w:rsid w:val="00EC6A05"/>
    <w:rsid w:val="00F066CA"/>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555899168">
      <w:bodyDiv w:val="1"/>
      <w:marLeft w:val="0"/>
      <w:marRight w:val="0"/>
      <w:marTop w:val="0"/>
      <w:marBottom w:val="0"/>
      <w:divBdr>
        <w:top w:val="none" w:sz="0" w:space="0" w:color="auto"/>
        <w:left w:val="none" w:sz="0" w:space="0" w:color="auto"/>
        <w:bottom w:val="none" w:sz="0" w:space="0" w:color="auto"/>
        <w:right w:val="none" w:sz="0" w:space="0" w:color="auto"/>
      </w:divBdr>
    </w:div>
    <w:div w:id="660160099">
      <w:bodyDiv w:val="1"/>
      <w:marLeft w:val="0"/>
      <w:marRight w:val="0"/>
      <w:marTop w:val="0"/>
      <w:marBottom w:val="0"/>
      <w:divBdr>
        <w:top w:val="none" w:sz="0" w:space="0" w:color="auto"/>
        <w:left w:val="none" w:sz="0" w:space="0" w:color="auto"/>
        <w:bottom w:val="none" w:sz="0" w:space="0" w:color="auto"/>
        <w:right w:val="none" w:sz="0" w:space="0" w:color="auto"/>
      </w:divBdr>
    </w:div>
    <w:div w:id="667177465">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522009169">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669668512">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 w:id="20128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Lisanne van 't Riet</cp:lastModifiedBy>
  <cp:revision>2</cp:revision>
  <dcterms:created xsi:type="dcterms:W3CDTF">2020-02-24T15:42:00Z</dcterms:created>
  <dcterms:modified xsi:type="dcterms:W3CDTF">2020-02-24T15:42:00Z</dcterms:modified>
</cp:coreProperties>
</file>