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AB3B" w14:textId="77777777" w:rsidR="00C95555" w:rsidRPr="00C04182" w:rsidRDefault="00C95555" w:rsidP="00C95555">
      <w:pPr>
        <w:jc w:val="right"/>
        <w:rPr>
          <w:rFonts w:cstheme="minorHAnsi"/>
          <w:bCs/>
        </w:rPr>
      </w:pPr>
      <w:r w:rsidRPr="00C04182">
        <w:rPr>
          <w:rFonts w:cstheme="minorHAnsi"/>
          <w:bCs/>
        </w:rPr>
        <w:t>[</w:t>
      </w:r>
      <w:proofErr w:type="gramStart"/>
      <w:r w:rsidRPr="00C04182">
        <w:rPr>
          <w:rFonts w:cstheme="minorHAnsi"/>
          <w:bCs/>
        </w:rPr>
        <w:t>plaatsnaam</w:t>
      </w:r>
      <w:proofErr w:type="gramEnd"/>
      <w:r w:rsidRPr="00C04182">
        <w:rPr>
          <w:rFonts w:cstheme="minorHAnsi"/>
          <w:bCs/>
        </w:rPr>
        <w:t>], [datum]</w:t>
      </w:r>
    </w:p>
    <w:p w14:paraId="53B4DF08" w14:textId="77777777" w:rsidR="00C95555" w:rsidRPr="00C04182" w:rsidRDefault="00C95555" w:rsidP="00C95555">
      <w:pPr>
        <w:jc w:val="right"/>
        <w:rPr>
          <w:rFonts w:cstheme="minorHAnsi"/>
          <w:bCs/>
        </w:rPr>
      </w:pPr>
    </w:p>
    <w:p w14:paraId="5CDD259F" w14:textId="77777777" w:rsidR="00C95555" w:rsidRPr="00C04182" w:rsidRDefault="00C95555" w:rsidP="00C95555">
      <w:pPr>
        <w:rPr>
          <w:rFonts w:cstheme="minorHAnsi"/>
        </w:rPr>
      </w:pPr>
      <w:r w:rsidRPr="00C04182">
        <w:rPr>
          <w:rFonts w:cstheme="minorHAnsi"/>
        </w:rPr>
        <w:t>Beste collega,</w:t>
      </w:r>
    </w:p>
    <w:p w14:paraId="2AF93E4C" w14:textId="77777777" w:rsidR="00C95555" w:rsidRPr="00C04182" w:rsidRDefault="00C95555" w:rsidP="00C95555">
      <w:pPr>
        <w:rPr>
          <w:rFonts w:cstheme="minorHAnsi"/>
        </w:rPr>
      </w:pPr>
    </w:p>
    <w:p w14:paraId="0C443D8B" w14:textId="7FA75679" w:rsidR="00C95555" w:rsidRPr="00C04182" w:rsidRDefault="00C95555" w:rsidP="00C95555">
      <w:pPr>
        <w:rPr>
          <w:rFonts w:cstheme="minorHAnsi"/>
        </w:rPr>
      </w:pPr>
      <w:r w:rsidRPr="00C04182">
        <w:rPr>
          <w:rFonts w:cstheme="minorHAnsi"/>
        </w:rPr>
        <w:t xml:space="preserve">Op [datum] heeft de verkiezing voor de ondernemingsraad plaatsgevonden. </w:t>
      </w:r>
      <w:r>
        <w:rPr>
          <w:rFonts w:cstheme="minorHAnsi"/>
        </w:rPr>
        <w:t xml:space="preserve">In totaal hebben [aantal] collega’s hun stem uitgebracht. Dat is een opkomst van [xx] procent. </w:t>
      </w:r>
      <w:r w:rsidRPr="00C04182">
        <w:rPr>
          <w:rFonts w:cstheme="minorHAnsi"/>
        </w:rPr>
        <w:t>Wij willen u van harte bedanken voor het uitbrengen van uw stem. Op basis van de uitslag zijn de volgende medewerkers verkozen tot de OR:</w:t>
      </w:r>
    </w:p>
    <w:p w14:paraId="30F9AA61" w14:textId="77777777" w:rsidR="00C95555" w:rsidRPr="00C04182" w:rsidRDefault="00C95555" w:rsidP="00C95555">
      <w:pPr>
        <w:pStyle w:val="Lijstalinea"/>
        <w:numPr>
          <w:ilvl w:val="0"/>
          <w:numId w:val="8"/>
        </w:numPr>
        <w:rPr>
          <w:rFonts w:cstheme="minorHAnsi"/>
          <w:sz w:val="22"/>
          <w:szCs w:val="22"/>
        </w:rPr>
      </w:pPr>
      <w:r w:rsidRPr="00C04182">
        <w:rPr>
          <w:rFonts w:cstheme="minorHAnsi"/>
          <w:sz w:val="22"/>
          <w:szCs w:val="22"/>
        </w:rPr>
        <w:t>[</w:t>
      </w:r>
      <w:proofErr w:type="gramStart"/>
      <w:r w:rsidRPr="00C04182">
        <w:rPr>
          <w:rFonts w:cstheme="minorHAnsi"/>
          <w:sz w:val="22"/>
          <w:szCs w:val="22"/>
        </w:rPr>
        <w:t>naam</w:t>
      </w:r>
      <w:proofErr w:type="gramEnd"/>
      <w:r w:rsidRPr="00C04182">
        <w:rPr>
          <w:rFonts w:cstheme="minorHAnsi"/>
          <w:sz w:val="22"/>
          <w:szCs w:val="22"/>
        </w:rPr>
        <w:t>] [functie binnen organisatie]</w:t>
      </w:r>
    </w:p>
    <w:p w14:paraId="750A1D82" w14:textId="77777777" w:rsidR="00C95555" w:rsidRPr="00C04182" w:rsidRDefault="00C95555" w:rsidP="00C95555">
      <w:pPr>
        <w:pStyle w:val="Lijstalinea"/>
        <w:numPr>
          <w:ilvl w:val="0"/>
          <w:numId w:val="8"/>
        </w:numPr>
        <w:rPr>
          <w:rFonts w:cstheme="minorHAnsi"/>
          <w:sz w:val="22"/>
          <w:szCs w:val="22"/>
        </w:rPr>
      </w:pPr>
      <w:r w:rsidRPr="00C04182">
        <w:rPr>
          <w:rFonts w:cstheme="minorHAnsi"/>
          <w:sz w:val="22"/>
          <w:szCs w:val="22"/>
        </w:rPr>
        <w:t>[naam] [functie binnen organisatie]</w:t>
      </w:r>
    </w:p>
    <w:p w14:paraId="444FA6B2" w14:textId="263E85A2" w:rsidR="00C95555" w:rsidRPr="00C95555" w:rsidRDefault="00C95555" w:rsidP="00C95555">
      <w:pPr>
        <w:pStyle w:val="Lijstalinea"/>
        <w:numPr>
          <w:ilvl w:val="0"/>
          <w:numId w:val="8"/>
        </w:numPr>
        <w:rPr>
          <w:rFonts w:cstheme="minorHAnsi"/>
          <w:sz w:val="22"/>
          <w:szCs w:val="22"/>
        </w:rPr>
      </w:pPr>
      <w:r w:rsidRPr="00C04182">
        <w:rPr>
          <w:rFonts w:cstheme="minorHAnsi"/>
          <w:sz w:val="22"/>
          <w:szCs w:val="22"/>
        </w:rPr>
        <w:t xml:space="preserve">[enz..] </w:t>
      </w:r>
      <w:r>
        <w:rPr>
          <w:rFonts w:cstheme="minorHAnsi"/>
          <w:sz w:val="22"/>
          <w:szCs w:val="22"/>
        </w:rPr>
        <w:br/>
      </w:r>
    </w:p>
    <w:p w14:paraId="1FD911A6" w14:textId="47995345" w:rsidR="00C95555" w:rsidRPr="00C04182" w:rsidRDefault="00C95555" w:rsidP="00C95555">
      <w:pPr>
        <w:rPr>
          <w:rFonts w:cstheme="minorHAnsi"/>
        </w:rPr>
      </w:pPr>
      <w:r w:rsidRPr="00C04182">
        <w:rPr>
          <w:rFonts w:cstheme="minorHAnsi"/>
        </w:rPr>
        <w:t>De nieuwe OR-leden hebben [naam] verkozen tot voorzitter en [naam] verkozen tot secretaris. De overige rol- en portefeuilleverdeling is als volgt:</w:t>
      </w:r>
    </w:p>
    <w:p w14:paraId="6586E32C" w14:textId="77777777" w:rsidR="00C95555" w:rsidRPr="00C04182" w:rsidRDefault="00C95555" w:rsidP="00C95555">
      <w:pPr>
        <w:pStyle w:val="Lijstalinea"/>
        <w:numPr>
          <w:ilvl w:val="0"/>
          <w:numId w:val="8"/>
        </w:numPr>
        <w:rPr>
          <w:rFonts w:cstheme="minorHAnsi"/>
          <w:sz w:val="22"/>
          <w:szCs w:val="22"/>
        </w:rPr>
      </w:pPr>
      <w:r w:rsidRPr="00C04182">
        <w:rPr>
          <w:rFonts w:cstheme="minorHAnsi"/>
          <w:sz w:val="22"/>
          <w:szCs w:val="22"/>
        </w:rPr>
        <w:t>[naam] [rol] [portefeuille]</w:t>
      </w:r>
    </w:p>
    <w:p w14:paraId="02C5EEF9" w14:textId="77777777" w:rsidR="00C95555" w:rsidRPr="00C04182" w:rsidRDefault="00C95555" w:rsidP="00C95555">
      <w:pPr>
        <w:pStyle w:val="Lijstalinea"/>
        <w:numPr>
          <w:ilvl w:val="0"/>
          <w:numId w:val="8"/>
        </w:numPr>
        <w:rPr>
          <w:rFonts w:cstheme="minorHAnsi"/>
          <w:sz w:val="22"/>
          <w:szCs w:val="22"/>
        </w:rPr>
      </w:pPr>
      <w:r w:rsidRPr="00C04182">
        <w:rPr>
          <w:rFonts w:cstheme="minorHAnsi"/>
          <w:sz w:val="22"/>
          <w:szCs w:val="22"/>
        </w:rPr>
        <w:t>[naam] [rol] [portefeuille]</w:t>
      </w:r>
    </w:p>
    <w:p w14:paraId="7E6D6DB7" w14:textId="24505E19" w:rsidR="00C95555" w:rsidRPr="00C04182" w:rsidRDefault="00C95555" w:rsidP="00C95555">
      <w:pPr>
        <w:pStyle w:val="Lijstalinea"/>
        <w:numPr>
          <w:ilvl w:val="0"/>
          <w:numId w:val="8"/>
        </w:numPr>
        <w:rPr>
          <w:rFonts w:cstheme="minorHAnsi"/>
          <w:sz w:val="22"/>
          <w:szCs w:val="22"/>
        </w:rPr>
      </w:pPr>
      <w:r w:rsidRPr="00C04182">
        <w:rPr>
          <w:rFonts w:cstheme="minorHAnsi"/>
          <w:sz w:val="22"/>
          <w:szCs w:val="22"/>
        </w:rPr>
        <w:t>[enz..]</w:t>
      </w:r>
      <w:r w:rsidR="00AF66A3">
        <w:rPr>
          <w:rFonts w:cstheme="minorHAnsi"/>
          <w:sz w:val="22"/>
          <w:szCs w:val="22"/>
        </w:rPr>
        <w:br/>
      </w:r>
      <w:bookmarkStart w:id="0" w:name="_GoBack"/>
      <w:bookmarkEnd w:id="0"/>
    </w:p>
    <w:p w14:paraId="5A4A675A" w14:textId="601C597A" w:rsidR="00C95555" w:rsidRPr="00C04182" w:rsidRDefault="00C95555" w:rsidP="00C95555">
      <w:pPr>
        <w:rPr>
          <w:rFonts w:cstheme="minorHAnsi"/>
        </w:rPr>
      </w:pPr>
      <w:r w:rsidRPr="00C04182">
        <w:rPr>
          <w:rFonts w:cstheme="minorHAnsi"/>
        </w:rPr>
        <w:t xml:space="preserve">OR-leden [naam], [naam], [naam], [enz..] vormen samen het dagelijks bestuur van de ondernemingsraad. </w:t>
      </w:r>
    </w:p>
    <w:p w14:paraId="391AEFD7" w14:textId="62DA89BB" w:rsidR="00C95555" w:rsidRDefault="00C95555" w:rsidP="00C95555">
      <w:pPr>
        <w:rPr>
          <w:rFonts w:cstheme="minorHAnsi"/>
        </w:rPr>
      </w:pPr>
      <w:r w:rsidRPr="00C04182">
        <w:rPr>
          <w:rFonts w:cstheme="minorHAnsi"/>
        </w:rPr>
        <w:t>Wij hopen u zo voldoende te hebben geïnformeerd. Neemt u bij vragen of opmerkingen gerust contact met ons op.</w:t>
      </w:r>
    </w:p>
    <w:p w14:paraId="74E2C763" w14:textId="77777777" w:rsidR="00C95555" w:rsidRPr="00C04182" w:rsidRDefault="00C95555" w:rsidP="00C95555">
      <w:pPr>
        <w:rPr>
          <w:rFonts w:cstheme="minorHAnsi"/>
        </w:rPr>
      </w:pPr>
    </w:p>
    <w:p w14:paraId="35F97AB7" w14:textId="3B0815DB" w:rsidR="00C95555" w:rsidRPr="00C04182" w:rsidRDefault="00C95555" w:rsidP="00C95555">
      <w:pPr>
        <w:rPr>
          <w:rFonts w:cstheme="minorHAnsi"/>
        </w:rPr>
      </w:pPr>
      <w:r w:rsidRPr="00C04182">
        <w:rPr>
          <w:rFonts w:cstheme="minorHAnsi"/>
        </w:rPr>
        <w:t>Met vriendelijke groet,</w:t>
      </w:r>
    </w:p>
    <w:p w14:paraId="3EE58A4F" w14:textId="77777777" w:rsidR="00C95555" w:rsidRPr="00C04182" w:rsidRDefault="00C95555" w:rsidP="00C95555">
      <w:pPr>
        <w:rPr>
          <w:rFonts w:cstheme="minorHAnsi"/>
        </w:rPr>
      </w:pPr>
    </w:p>
    <w:p w14:paraId="6B4C55B3" w14:textId="403B33D2" w:rsidR="00C95555" w:rsidRPr="00C04182" w:rsidRDefault="00C95555" w:rsidP="00C95555">
      <w:pPr>
        <w:rPr>
          <w:rFonts w:cstheme="minorHAnsi"/>
        </w:rPr>
      </w:pPr>
      <w:r w:rsidRPr="00C04182">
        <w:rPr>
          <w:rFonts w:cstheme="minorHAnsi"/>
        </w:rPr>
        <w:t>Namens de OR</w:t>
      </w:r>
    </w:p>
    <w:p w14:paraId="6A80AF48" w14:textId="77777777" w:rsidR="00C95555" w:rsidRPr="00C04182" w:rsidRDefault="00C95555" w:rsidP="00C95555">
      <w:pPr>
        <w:rPr>
          <w:rFonts w:cstheme="minorHAnsi"/>
        </w:rPr>
      </w:pPr>
    </w:p>
    <w:p w14:paraId="65D155B7" w14:textId="77777777" w:rsidR="00C95555" w:rsidRPr="00C04182" w:rsidRDefault="00C95555" w:rsidP="00C95555">
      <w:pPr>
        <w:rPr>
          <w:rFonts w:cstheme="minorHAnsi"/>
        </w:rPr>
      </w:pPr>
      <w:r w:rsidRPr="00C04182">
        <w:rPr>
          <w:rFonts w:cstheme="minorHAnsi"/>
        </w:rPr>
        <w:t>[</w:t>
      </w:r>
      <w:proofErr w:type="gramStart"/>
      <w:r w:rsidRPr="00C04182">
        <w:rPr>
          <w:rFonts w:cstheme="minorHAnsi"/>
        </w:rPr>
        <w:t>handtekening</w:t>
      </w:r>
      <w:proofErr w:type="gramEnd"/>
      <w:r w:rsidRPr="00C04182">
        <w:rPr>
          <w:rFonts w:cstheme="minorHAnsi"/>
        </w:rPr>
        <w:t xml:space="preserve"> voorzitter]</w:t>
      </w:r>
      <w:r w:rsidRPr="00C04182">
        <w:rPr>
          <w:rFonts w:cstheme="minorHAnsi"/>
        </w:rPr>
        <w:tab/>
      </w:r>
      <w:r w:rsidRPr="00C04182">
        <w:rPr>
          <w:rFonts w:cstheme="minorHAnsi"/>
        </w:rPr>
        <w:tab/>
      </w:r>
      <w:r w:rsidRPr="00C04182">
        <w:rPr>
          <w:rFonts w:cstheme="minorHAnsi"/>
        </w:rPr>
        <w:tab/>
        <w:t>[handtekening secretaris]</w:t>
      </w:r>
    </w:p>
    <w:p w14:paraId="2AD23149" w14:textId="77777777" w:rsidR="00C95555" w:rsidRPr="00C04182" w:rsidRDefault="00C95555" w:rsidP="00C95555">
      <w:pPr>
        <w:rPr>
          <w:rFonts w:cstheme="minorHAnsi"/>
        </w:rPr>
      </w:pPr>
    </w:p>
    <w:p w14:paraId="5CB99542" w14:textId="77777777" w:rsidR="00C95555" w:rsidRPr="00C04182" w:rsidRDefault="00C95555" w:rsidP="00C95555">
      <w:pPr>
        <w:rPr>
          <w:rFonts w:cstheme="minorHAnsi"/>
        </w:rPr>
      </w:pPr>
      <w:r w:rsidRPr="00C04182">
        <w:rPr>
          <w:rFonts w:cstheme="minorHAnsi"/>
        </w:rPr>
        <w:t>[</w:t>
      </w:r>
      <w:proofErr w:type="gramStart"/>
      <w:r w:rsidRPr="00C04182">
        <w:rPr>
          <w:rFonts w:cstheme="minorHAnsi"/>
        </w:rPr>
        <w:t>naam</w:t>
      </w:r>
      <w:proofErr w:type="gramEnd"/>
      <w:r w:rsidRPr="00C04182">
        <w:rPr>
          <w:rFonts w:cstheme="minorHAnsi"/>
        </w:rPr>
        <w:t xml:space="preserve"> voorzitter]</w:t>
      </w:r>
      <w:r w:rsidRPr="00C04182">
        <w:rPr>
          <w:rFonts w:cstheme="minorHAnsi"/>
        </w:rPr>
        <w:tab/>
      </w:r>
      <w:r w:rsidRPr="00C04182">
        <w:rPr>
          <w:rFonts w:cstheme="minorHAnsi"/>
        </w:rPr>
        <w:tab/>
      </w:r>
      <w:r w:rsidRPr="00C04182">
        <w:rPr>
          <w:rFonts w:cstheme="minorHAnsi"/>
        </w:rPr>
        <w:tab/>
      </w:r>
      <w:r w:rsidRPr="00C04182">
        <w:rPr>
          <w:rFonts w:cstheme="minorHAnsi"/>
        </w:rPr>
        <w:tab/>
        <w:t>[naam secretaris]</w:t>
      </w:r>
    </w:p>
    <w:p w14:paraId="569FF9B7" w14:textId="77777777" w:rsidR="00C95555" w:rsidRPr="00C04182" w:rsidRDefault="00C95555" w:rsidP="00C95555">
      <w:pPr>
        <w:rPr>
          <w:rFonts w:cstheme="minorHAnsi"/>
        </w:rPr>
      </w:pPr>
    </w:p>
    <w:p w14:paraId="14971C6A" w14:textId="77777777" w:rsidR="00C95555" w:rsidRDefault="00C95555" w:rsidP="000017AE">
      <w:pPr>
        <w:spacing w:after="0" w:line="240" w:lineRule="exact"/>
        <w:rPr>
          <w:b/>
          <w:color w:val="26539C"/>
          <w:sz w:val="18"/>
          <w:szCs w:val="18"/>
        </w:rPr>
      </w:pPr>
    </w:p>
    <w:p w14:paraId="50A7B65B" w14:textId="77777777" w:rsidR="00C95555" w:rsidRDefault="00C95555" w:rsidP="000017AE">
      <w:pPr>
        <w:spacing w:after="0" w:line="240" w:lineRule="exact"/>
        <w:rPr>
          <w:b/>
          <w:color w:val="26539C"/>
          <w:sz w:val="18"/>
          <w:szCs w:val="18"/>
        </w:rPr>
      </w:pPr>
    </w:p>
    <w:p w14:paraId="019262A8" w14:textId="0429BF9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04EFAD72" w14:textId="237BD635"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7FCBAB3F" w14:textId="60D57503" w:rsidR="00F105E4" w:rsidRPr="003B7B86" w:rsidRDefault="000017AE" w:rsidP="003B7B8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sectPr w:rsidR="00F105E4" w:rsidRPr="003B7B86"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C690" w14:textId="77777777" w:rsidR="00323EEC" w:rsidRDefault="00323EEC" w:rsidP="00880232">
      <w:pPr>
        <w:spacing w:after="0" w:line="240" w:lineRule="auto"/>
      </w:pPr>
      <w:r>
        <w:separator/>
      </w:r>
    </w:p>
  </w:endnote>
  <w:endnote w:type="continuationSeparator" w:id="0">
    <w:p w14:paraId="1D6AF4AE" w14:textId="77777777" w:rsidR="00323EEC" w:rsidRDefault="00323EEC"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02011" w14:textId="77777777" w:rsidR="00323EEC" w:rsidRDefault="00323EEC" w:rsidP="00880232">
      <w:pPr>
        <w:spacing w:after="0" w:line="240" w:lineRule="auto"/>
      </w:pPr>
      <w:r>
        <w:separator/>
      </w:r>
    </w:p>
  </w:footnote>
  <w:footnote w:type="continuationSeparator" w:id="0">
    <w:p w14:paraId="1A2B23EF" w14:textId="77777777" w:rsidR="00323EEC" w:rsidRDefault="00323EEC"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E701D5"/>
    <w:multiLevelType w:val="hybridMultilevel"/>
    <w:tmpl w:val="FCA6F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5F2265"/>
    <w:multiLevelType w:val="hybridMultilevel"/>
    <w:tmpl w:val="B74C6908"/>
    <w:lvl w:ilvl="0" w:tplc="251C2C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9D00D6"/>
    <w:multiLevelType w:val="hybridMultilevel"/>
    <w:tmpl w:val="1C206D5E"/>
    <w:lvl w:ilvl="0" w:tplc="4278663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368C6"/>
    <w:rsid w:val="0007491F"/>
    <w:rsid w:val="00092B0D"/>
    <w:rsid w:val="000952F2"/>
    <w:rsid w:val="00101122"/>
    <w:rsid w:val="001E15E3"/>
    <w:rsid w:val="0021166E"/>
    <w:rsid w:val="0021485D"/>
    <w:rsid w:val="00251B32"/>
    <w:rsid w:val="002E530A"/>
    <w:rsid w:val="00322F0B"/>
    <w:rsid w:val="00323EEC"/>
    <w:rsid w:val="00361ED0"/>
    <w:rsid w:val="00363546"/>
    <w:rsid w:val="00391EED"/>
    <w:rsid w:val="003B7B86"/>
    <w:rsid w:val="003D635A"/>
    <w:rsid w:val="0041231B"/>
    <w:rsid w:val="00422F87"/>
    <w:rsid w:val="004C0560"/>
    <w:rsid w:val="004E3D9B"/>
    <w:rsid w:val="004F1494"/>
    <w:rsid w:val="00525F9D"/>
    <w:rsid w:val="00532C10"/>
    <w:rsid w:val="00543356"/>
    <w:rsid w:val="006D6320"/>
    <w:rsid w:val="0077457B"/>
    <w:rsid w:val="00880232"/>
    <w:rsid w:val="00916F56"/>
    <w:rsid w:val="0093560B"/>
    <w:rsid w:val="00976E99"/>
    <w:rsid w:val="009F44A5"/>
    <w:rsid w:val="009F507A"/>
    <w:rsid w:val="00A95A23"/>
    <w:rsid w:val="00AF66A3"/>
    <w:rsid w:val="00B76FED"/>
    <w:rsid w:val="00BA08BF"/>
    <w:rsid w:val="00BE73F5"/>
    <w:rsid w:val="00C45FA8"/>
    <w:rsid w:val="00C47B15"/>
    <w:rsid w:val="00C95555"/>
    <w:rsid w:val="00CA4A73"/>
    <w:rsid w:val="00CC3221"/>
    <w:rsid w:val="00DF5A3E"/>
    <w:rsid w:val="00E11D8B"/>
    <w:rsid w:val="00E1531B"/>
    <w:rsid w:val="00E76488"/>
    <w:rsid w:val="00E919D4"/>
    <w:rsid w:val="00EC36AF"/>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B7B86"/>
    <w:pPr>
      <w:spacing w:after="0" w:line="240" w:lineRule="auto"/>
      <w:ind w:left="720"/>
      <w:contextualSpacing/>
    </w:pPr>
    <w:rPr>
      <w:sz w:val="24"/>
      <w:szCs w:val="24"/>
    </w:rPr>
  </w:style>
  <w:style w:type="paragraph" w:styleId="Tekstopmerking">
    <w:name w:val="annotation text"/>
    <w:basedOn w:val="Standaard"/>
    <w:link w:val="TekstopmerkingChar"/>
    <w:uiPriority w:val="99"/>
    <w:unhideWhenUsed/>
    <w:rsid w:val="0007491F"/>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07491F"/>
    <w:rPr>
      <w:sz w:val="20"/>
      <w:szCs w:val="20"/>
    </w:rPr>
  </w:style>
  <w:style w:type="character" w:styleId="Verwijzingopmerking">
    <w:name w:val="annotation reference"/>
    <w:basedOn w:val="Standaardalinea-lettertype"/>
    <w:uiPriority w:val="99"/>
    <w:semiHidden/>
    <w:unhideWhenUsed/>
    <w:rsid w:val="000749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lisanne van 't Riet</cp:lastModifiedBy>
  <cp:revision>3</cp:revision>
  <dcterms:created xsi:type="dcterms:W3CDTF">2020-04-23T16:24:00Z</dcterms:created>
  <dcterms:modified xsi:type="dcterms:W3CDTF">2020-04-23T16:31:00Z</dcterms:modified>
</cp:coreProperties>
</file>