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E041" w14:textId="558E4491" w:rsidR="00C8481C" w:rsidRPr="00204F0F" w:rsidRDefault="00C8481C" w:rsidP="00C8481C">
      <w:pPr>
        <w:rPr>
          <w:rFonts w:cstheme="minorHAnsi"/>
        </w:rPr>
      </w:pPr>
      <w:r w:rsidRPr="00204F0F">
        <w:rPr>
          <w:rFonts w:cstheme="minorHAnsi"/>
        </w:rPr>
        <w:t>[</w:t>
      </w:r>
      <w:proofErr w:type="gramStart"/>
      <w:r w:rsidRPr="00204F0F">
        <w:rPr>
          <w:rFonts w:cstheme="minorHAnsi"/>
        </w:rPr>
        <w:t>naam</w:t>
      </w:r>
      <w:proofErr w:type="gramEnd"/>
      <w:r w:rsidRPr="00204F0F">
        <w:rPr>
          <w:rFonts w:cstheme="minorHAnsi"/>
        </w:rPr>
        <w:t xml:space="preserve"> organisatie]</w:t>
      </w:r>
    </w:p>
    <w:p w14:paraId="3BA7E313" w14:textId="77777777" w:rsidR="00C8481C" w:rsidRPr="00204F0F" w:rsidRDefault="00C8481C" w:rsidP="00C8481C">
      <w:pPr>
        <w:rPr>
          <w:rFonts w:cstheme="minorHAnsi"/>
        </w:rPr>
      </w:pPr>
    </w:p>
    <w:p w14:paraId="6721F8B1" w14:textId="4DE94AFD" w:rsidR="00C8481C" w:rsidRPr="00C8481C" w:rsidRDefault="00C8481C" w:rsidP="00C8481C">
      <w:pPr>
        <w:rPr>
          <w:rFonts w:cstheme="minorHAnsi"/>
        </w:rPr>
      </w:pPr>
      <w:r w:rsidRPr="00204F0F">
        <w:rPr>
          <w:rFonts w:cstheme="minorHAnsi"/>
        </w:rPr>
        <w:t xml:space="preserve">Betreft: </w:t>
      </w:r>
      <w:r>
        <w:rPr>
          <w:rFonts w:cstheme="minorHAnsi"/>
        </w:rPr>
        <w:t>advies OR reorganisatie</w:t>
      </w:r>
    </w:p>
    <w:p w14:paraId="1D4E79B7" w14:textId="77777777" w:rsidR="00C8481C" w:rsidRDefault="00C8481C" w:rsidP="00C8481C">
      <w:pPr>
        <w:ind w:left="5664" w:firstLine="708"/>
        <w:rPr>
          <w:rFonts w:cstheme="minorHAnsi"/>
        </w:rPr>
      </w:pPr>
      <w:r w:rsidRPr="00204F0F">
        <w:rPr>
          <w:rFonts w:cstheme="minorHAnsi"/>
        </w:rPr>
        <w:t xml:space="preserve"> [</w:t>
      </w:r>
      <w:proofErr w:type="gramStart"/>
      <w:r w:rsidRPr="00204F0F">
        <w:rPr>
          <w:rFonts w:cstheme="minorHAnsi"/>
        </w:rPr>
        <w:t>plaatsnaam</w:t>
      </w:r>
      <w:proofErr w:type="gramEnd"/>
      <w:r w:rsidRPr="00204F0F">
        <w:rPr>
          <w:rFonts w:cstheme="minorHAnsi"/>
        </w:rPr>
        <w:t>, datum]</w:t>
      </w:r>
    </w:p>
    <w:p w14:paraId="66A02C08" w14:textId="77777777" w:rsidR="00C8481C" w:rsidRPr="00204F0F" w:rsidRDefault="00C8481C" w:rsidP="00C8481C">
      <w:pPr>
        <w:ind w:left="5664" w:firstLine="708"/>
        <w:rPr>
          <w:rFonts w:cstheme="minorHAnsi"/>
        </w:rPr>
      </w:pPr>
    </w:p>
    <w:p w14:paraId="29C624D8" w14:textId="77777777" w:rsidR="00C8481C" w:rsidRDefault="00C8481C" w:rsidP="00C8481C">
      <w:pPr>
        <w:pStyle w:val="Tekstzonderopmaak"/>
        <w:rPr>
          <w:rFonts w:asciiTheme="minorHAnsi" w:hAnsiTheme="minorHAnsi" w:cstheme="minorHAnsi"/>
          <w:sz w:val="22"/>
          <w:szCs w:val="22"/>
        </w:rPr>
      </w:pPr>
      <w:r>
        <w:rPr>
          <w:rFonts w:asciiTheme="minorHAnsi" w:hAnsiTheme="minorHAnsi" w:cstheme="minorHAnsi"/>
          <w:sz w:val="22"/>
          <w:szCs w:val="22"/>
        </w:rPr>
        <w:t>[</w:t>
      </w:r>
      <w:r w:rsidRPr="00204F0F">
        <w:rPr>
          <w:rFonts w:asciiTheme="minorHAnsi" w:hAnsiTheme="minorHAnsi" w:cstheme="minorHAnsi"/>
          <w:sz w:val="22"/>
          <w:szCs w:val="22"/>
        </w:rPr>
        <w:t xml:space="preserve">Aanhef en </w:t>
      </w:r>
      <w:r w:rsidRPr="00204F0F">
        <w:rPr>
          <w:rFonts w:asciiTheme="minorHAnsi" w:hAnsiTheme="minorHAnsi" w:cstheme="minorHAnsi"/>
          <w:bCs/>
          <w:sz w:val="22"/>
          <w:szCs w:val="22"/>
        </w:rPr>
        <w:t>naam bestuurder</w:t>
      </w:r>
      <w:r w:rsidRPr="00204F0F">
        <w:rPr>
          <w:rFonts w:asciiTheme="minorHAnsi" w:hAnsiTheme="minorHAnsi" w:cstheme="minorHAnsi"/>
          <w:sz w:val="22"/>
          <w:szCs w:val="22"/>
        </w:rPr>
        <w:t>],</w:t>
      </w:r>
    </w:p>
    <w:p w14:paraId="31804890" w14:textId="77777777" w:rsidR="00C8481C" w:rsidRPr="00204F0F" w:rsidRDefault="00C8481C" w:rsidP="00C8481C">
      <w:pPr>
        <w:pStyle w:val="Tekstzonderopmaak"/>
        <w:rPr>
          <w:rFonts w:asciiTheme="minorHAnsi" w:hAnsiTheme="minorHAnsi" w:cstheme="minorHAnsi"/>
          <w:sz w:val="22"/>
          <w:szCs w:val="22"/>
        </w:rPr>
      </w:pPr>
    </w:p>
    <w:p w14:paraId="216C8AD7" w14:textId="77777777" w:rsidR="00C8481C" w:rsidRPr="00204F0F" w:rsidRDefault="00C8481C" w:rsidP="00C8481C">
      <w:pPr>
        <w:pStyle w:val="Tekstzonderopmaak"/>
        <w:rPr>
          <w:rFonts w:asciiTheme="minorHAnsi" w:hAnsiTheme="minorHAnsi" w:cstheme="minorHAnsi"/>
          <w:sz w:val="22"/>
          <w:szCs w:val="22"/>
        </w:rPr>
      </w:pPr>
    </w:p>
    <w:p w14:paraId="5C171B5E" w14:textId="77777777" w:rsidR="00C8481C" w:rsidRDefault="00C8481C" w:rsidP="00C8481C">
      <w:pPr>
        <w:pStyle w:val="Tekstzonderopmaak"/>
        <w:rPr>
          <w:rFonts w:asciiTheme="minorHAnsi" w:hAnsiTheme="minorHAnsi" w:cstheme="minorHAnsi"/>
          <w:sz w:val="22"/>
          <w:szCs w:val="22"/>
        </w:rPr>
      </w:pPr>
      <w:r w:rsidRPr="00204F0F">
        <w:rPr>
          <w:rFonts w:asciiTheme="minorHAnsi" w:hAnsiTheme="minorHAnsi" w:cstheme="minorHAnsi"/>
          <w:sz w:val="22"/>
          <w:szCs w:val="22"/>
        </w:rPr>
        <w:t xml:space="preserve">De afgelopen periode is er door de leden van de ondernemingsraad hard gewerkt aan het </w:t>
      </w:r>
      <w:r>
        <w:rPr>
          <w:rFonts w:asciiTheme="minorHAnsi" w:hAnsiTheme="minorHAnsi" w:cstheme="minorHAnsi"/>
          <w:sz w:val="22"/>
          <w:szCs w:val="22"/>
        </w:rPr>
        <w:t>advies voor de door u op [datum] voorgestelde reorganisatieplannen</w:t>
      </w:r>
      <w:r w:rsidRPr="00204F0F">
        <w:rPr>
          <w:rFonts w:asciiTheme="minorHAnsi" w:hAnsiTheme="minorHAnsi" w:cstheme="minorHAnsi"/>
          <w:sz w:val="22"/>
          <w:szCs w:val="22"/>
        </w:rPr>
        <w:t xml:space="preserve">. </w:t>
      </w:r>
      <w:r>
        <w:rPr>
          <w:rFonts w:asciiTheme="minorHAnsi" w:hAnsiTheme="minorHAnsi" w:cstheme="minorHAnsi"/>
          <w:sz w:val="22"/>
          <w:szCs w:val="22"/>
        </w:rPr>
        <w:t xml:space="preserve">Nogmaals hartelijk bedankt voor het toelichten van deze </w:t>
      </w:r>
      <w:bookmarkStart w:id="0" w:name="_GoBack"/>
      <w:bookmarkEnd w:id="0"/>
      <w:r>
        <w:rPr>
          <w:rFonts w:asciiTheme="minorHAnsi" w:hAnsiTheme="minorHAnsi" w:cstheme="minorHAnsi"/>
          <w:sz w:val="22"/>
          <w:szCs w:val="22"/>
        </w:rPr>
        <w:t>plannen tijdens het afgelopen overleg.</w:t>
      </w:r>
    </w:p>
    <w:p w14:paraId="7D81C700" w14:textId="77777777" w:rsidR="00C8481C" w:rsidRDefault="00C8481C" w:rsidP="00C8481C">
      <w:pPr>
        <w:pStyle w:val="Tekstzonderopmaak"/>
        <w:rPr>
          <w:rFonts w:asciiTheme="minorHAnsi" w:hAnsiTheme="minorHAnsi" w:cstheme="minorHAnsi"/>
          <w:sz w:val="22"/>
          <w:szCs w:val="22"/>
        </w:rPr>
      </w:pPr>
    </w:p>
    <w:p w14:paraId="76BC53BE" w14:textId="77777777" w:rsidR="00C8481C" w:rsidRDefault="00C8481C" w:rsidP="00C8481C">
      <w:pPr>
        <w:pStyle w:val="Tekstzonderopmaak"/>
        <w:rPr>
          <w:rFonts w:asciiTheme="minorHAnsi" w:hAnsiTheme="minorHAnsi" w:cstheme="minorHAnsi"/>
          <w:sz w:val="22"/>
          <w:szCs w:val="22"/>
        </w:rPr>
      </w:pPr>
      <w:r>
        <w:rPr>
          <w:rFonts w:asciiTheme="minorHAnsi" w:hAnsiTheme="minorHAnsi" w:cstheme="minorHAnsi"/>
          <w:sz w:val="22"/>
          <w:szCs w:val="22"/>
        </w:rPr>
        <w:t xml:space="preserve">Als OR hebben wij kritisch naar uw voorstel tot reorganisatie gekeken en hiervoor een advies opgesteld. </w:t>
      </w:r>
    </w:p>
    <w:p w14:paraId="31E58CE5" w14:textId="77777777" w:rsidR="00C8481C" w:rsidRDefault="00C8481C" w:rsidP="00C8481C">
      <w:pPr>
        <w:pStyle w:val="Tekstzonderopmaak"/>
        <w:rPr>
          <w:rFonts w:asciiTheme="minorHAnsi" w:hAnsiTheme="minorHAnsi" w:cstheme="minorHAnsi"/>
          <w:sz w:val="22"/>
          <w:szCs w:val="22"/>
        </w:rPr>
      </w:pPr>
    </w:p>
    <w:p w14:paraId="4E5B042F" w14:textId="77777777" w:rsidR="00C8481C" w:rsidRDefault="00C8481C" w:rsidP="00C8481C">
      <w:pPr>
        <w:pStyle w:val="Tekstzonderopmaak"/>
        <w:rPr>
          <w:rFonts w:asciiTheme="minorHAnsi" w:hAnsiTheme="minorHAnsi" w:cstheme="minorHAnsi"/>
          <w:sz w:val="22"/>
          <w:szCs w:val="22"/>
        </w:rPr>
      </w:pPr>
      <w:r>
        <w:rPr>
          <w:rFonts w:asciiTheme="minorHAnsi" w:hAnsiTheme="minorHAnsi" w:cstheme="minorHAnsi"/>
          <w:sz w:val="22"/>
          <w:szCs w:val="22"/>
        </w:rPr>
        <w:t>Wij adviseren het voorgenomen besluit tot reorganisatie wel</w:t>
      </w:r>
      <w:r w:rsidRPr="00CC1CEB">
        <w:rPr>
          <w:rFonts w:asciiTheme="minorHAnsi" w:hAnsiTheme="minorHAnsi" w:cstheme="minorHAnsi"/>
          <w:sz w:val="22"/>
          <w:szCs w:val="22"/>
        </w:rPr>
        <w:t xml:space="preserve"> </w:t>
      </w:r>
      <w:r>
        <w:rPr>
          <w:rFonts w:asciiTheme="minorHAnsi" w:hAnsiTheme="minorHAnsi" w:cstheme="minorHAnsi"/>
          <w:sz w:val="22"/>
          <w:szCs w:val="22"/>
        </w:rPr>
        <w:t>uit te voeren /niet uit te voeren/ op de volgende punten aan te passen, alvorens uit te voeren {aanpassingen summier noemen}.</w:t>
      </w:r>
    </w:p>
    <w:p w14:paraId="14BC547F" w14:textId="77777777" w:rsidR="00C8481C" w:rsidRDefault="00C8481C" w:rsidP="00C8481C">
      <w:pPr>
        <w:pStyle w:val="Tekstzonderopmaak"/>
        <w:rPr>
          <w:rFonts w:asciiTheme="minorHAnsi" w:hAnsiTheme="minorHAnsi" w:cstheme="minorHAnsi"/>
          <w:sz w:val="22"/>
          <w:szCs w:val="22"/>
        </w:rPr>
      </w:pPr>
    </w:p>
    <w:p w14:paraId="18024250" w14:textId="77777777" w:rsidR="00C8481C" w:rsidRDefault="00C8481C" w:rsidP="00C8481C">
      <w:pPr>
        <w:pStyle w:val="Tekstzonderopmaak"/>
        <w:rPr>
          <w:rFonts w:asciiTheme="minorHAnsi" w:hAnsiTheme="minorHAnsi" w:cstheme="minorHAnsi"/>
          <w:sz w:val="22"/>
          <w:szCs w:val="22"/>
        </w:rPr>
      </w:pPr>
      <w:r>
        <w:rPr>
          <w:rFonts w:asciiTheme="minorHAnsi" w:hAnsiTheme="minorHAnsi" w:cstheme="minorHAnsi"/>
          <w:sz w:val="22"/>
          <w:szCs w:val="22"/>
        </w:rPr>
        <w:t>Ons gehele advies is te vinden in de bijlage van dit bericht. Wij hebben ons advies hierin onderbouwd.</w:t>
      </w:r>
    </w:p>
    <w:p w14:paraId="29B6B70E" w14:textId="77777777" w:rsidR="00C8481C" w:rsidRDefault="00C8481C" w:rsidP="00C8481C">
      <w:pPr>
        <w:pStyle w:val="Tekstzonderopmaak"/>
        <w:rPr>
          <w:rFonts w:asciiTheme="minorHAnsi" w:hAnsiTheme="minorHAnsi" w:cstheme="minorHAnsi"/>
          <w:sz w:val="22"/>
          <w:szCs w:val="22"/>
        </w:rPr>
      </w:pPr>
    </w:p>
    <w:p w14:paraId="61994C35" w14:textId="77777777" w:rsidR="00C8481C" w:rsidRDefault="00C8481C" w:rsidP="00C8481C">
      <w:pPr>
        <w:pStyle w:val="Tekstzonderopmaak"/>
        <w:rPr>
          <w:rFonts w:asciiTheme="minorHAnsi" w:hAnsiTheme="minorHAnsi" w:cstheme="minorHAnsi"/>
          <w:sz w:val="22"/>
          <w:szCs w:val="22"/>
        </w:rPr>
      </w:pPr>
      <w:r>
        <w:rPr>
          <w:rFonts w:asciiTheme="minorHAnsi" w:hAnsiTheme="minorHAnsi" w:cstheme="minorHAnsi"/>
          <w:sz w:val="22"/>
          <w:szCs w:val="22"/>
        </w:rPr>
        <w:t xml:space="preserve">Wij vinden het belangrijk dat onze collega’s snel te weten krijgen waar zij aan toe zijn, daarom horen wij graag zo snel mogelijk wat uw uiteindelijke beslissing is. </w:t>
      </w:r>
    </w:p>
    <w:p w14:paraId="510D68F7" w14:textId="77777777" w:rsidR="00C8481C" w:rsidRDefault="00C8481C" w:rsidP="00C8481C">
      <w:pPr>
        <w:pStyle w:val="Tekstzonderopmaak"/>
        <w:rPr>
          <w:rFonts w:asciiTheme="minorHAnsi" w:hAnsiTheme="minorHAnsi" w:cstheme="minorHAnsi"/>
          <w:sz w:val="22"/>
          <w:szCs w:val="22"/>
        </w:rPr>
      </w:pPr>
    </w:p>
    <w:p w14:paraId="0A80B229" w14:textId="77777777" w:rsidR="00C8481C" w:rsidRDefault="00C8481C" w:rsidP="00C8481C">
      <w:pPr>
        <w:pStyle w:val="Tekstzonderopmaak"/>
        <w:rPr>
          <w:rFonts w:asciiTheme="minorHAnsi" w:hAnsiTheme="minorHAnsi" w:cstheme="minorHAnsi"/>
          <w:sz w:val="22"/>
          <w:szCs w:val="22"/>
        </w:rPr>
      </w:pPr>
      <w:r>
        <w:rPr>
          <w:rFonts w:asciiTheme="minorHAnsi" w:hAnsiTheme="minorHAnsi" w:cstheme="minorHAnsi"/>
          <w:sz w:val="22"/>
          <w:szCs w:val="22"/>
        </w:rPr>
        <w:t>Graag wijs ik u er nog op dat wanneer u het advies van de OR niet overneemt, het voorgenomen besluit een maand opgeschort moet worden, voordat u kunt overgaan tot uitvoering hiervan.</w:t>
      </w:r>
    </w:p>
    <w:p w14:paraId="063F8DFD" w14:textId="77777777" w:rsidR="00C8481C" w:rsidRDefault="00C8481C" w:rsidP="00C8481C">
      <w:pPr>
        <w:pStyle w:val="Tekstzonderopmaak"/>
        <w:rPr>
          <w:rFonts w:asciiTheme="minorHAnsi" w:hAnsiTheme="minorHAnsi" w:cstheme="minorHAnsi"/>
          <w:sz w:val="22"/>
          <w:szCs w:val="22"/>
        </w:rPr>
      </w:pPr>
    </w:p>
    <w:p w14:paraId="4F36D423" w14:textId="77777777" w:rsidR="00C8481C" w:rsidRDefault="00C8481C" w:rsidP="00C8481C">
      <w:pPr>
        <w:pStyle w:val="Tekstzonderopmaak"/>
        <w:rPr>
          <w:rFonts w:asciiTheme="minorHAnsi" w:hAnsiTheme="minorHAnsi" w:cstheme="minorHAnsi"/>
          <w:sz w:val="22"/>
          <w:szCs w:val="22"/>
        </w:rPr>
      </w:pPr>
      <w:r>
        <w:rPr>
          <w:rFonts w:asciiTheme="minorHAnsi" w:hAnsiTheme="minorHAnsi" w:cstheme="minorHAnsi"/>
          <w:sz w:val="22"/>
          <w:szCs w:val="22"/>
        </w:rPr>
        <w:t>Mocht u nog vragen hebben op basis van het advies, dan kunt u hiervoor terecht bij onze voorzitter [naam voorzitter] [e-mailadres voorzitter]. Wij zien uw reactie graag tegemoet.</w:t>
      </w:r>
    </w:p>
    <w:p w14:paraId="05752985" w14:textId="77777777" w:rsidR="00C8481C" w:rsidRDefault="00C8481C" w:rsidP="00C8481C">
      <w:pPr>
        <w:pStyle w:val="Tekstzonderopmaak"/>
        <w:rPr>
          <w:rFonts w:asciiTheme="minorHAnsi" w:hAnsiTheme="minorHAnsi" w:cstheme="minorHAnsi"/>
          <w:sz w:val="22"/>
          <w:szCs w:val="22"/>
        </w:rPr>
      </w:pPr>
    </w:p>
    <w:p w14:paraId="7AC68EE2" w14:textId="77777777" w:rsidR="00C8481C" w:rsidRDefault="00C8481C" w:rsidP="00C8481C">
      <w:pPr>
        <w:pStyle w:val="Tekstzonderopmaak"/>
        <w:rPr>
          <w:rFonts w:asciiTheme="minorHAnsi" w:hAnsiTheme="minorHAnsi" w:cstheme="minorHAnsi"/>
          <w:sz w:val="22"/>
          <w:szCs w:val="22"/>
        </w:rPr>
      </w:pPr>
    </w:p>
    <w:p w14:paraId="2E645D74" w14:textId="77777777" w:rsidR="00C8481C" w:rsidRPr="00204F0F" w:rsidRDefault="00C8481C" w:rsidP="00C8481C">
      <w:pPr>
        <w:pStyle w:val="Tekstzonderopmaak"/>
        <w:rPr>
          <w:rFonts w:asciiTheme="minorHAnsi" w:hAnsiTheme="minorHAnsi" w:cstheme="minorHAnsi"/>
          <w:sz w:val="22"/>
          <w:szCs w:val="22"/>
        </w:rPr>
      </w:pPr>
    </w:p>
    <w:p w14:paraId="5B61ED9A" w14:textId="77777777" w:rsidR="00C8481C" w:rsidRDefault="00C8481C" w:rsidP="00C8481C">
      <w:pPr>
        <w:pStyle w:val="Tekstzonderopmaak"/>
        <w:rPr>
          <w:rFonts w:asciiTheme="minorHAnsi" w:hAnsiTheme="minorHAnsi" w:cstheme="minorHAnsi"/>
          <w:sz w:val="22"/>
          <w:szCs w:val="22"/>
        </w:rPr>
      </w:pPr>
      <w:r w:rsidRPr="00204F0F">
        <w:rPr>
          <w:rFonts w:asciiTheme="minorHAnsi" w:hAnsiTheme="minorHAnsi" w:cstheme="minorHAnsi"/>
          <w:sz w:val="22"/>
          <w:szCs w:val="22"/>
        </w:rPr>
        <w:t>Met vriendelijke groet,</w:t>
      </w:r>
    </w:p>
    <w:p w14:paraId="56E50B34" w14:textId="77777777" w:rsidR="00C8481C" w:rsidRDefault="00C8481C" w:rsidP="00C8481C">
      <w:pPr>
        <w:rPr>
          <w:rFonts w:ascii="inherit" w:eastAsia="Times New Roman" w:hAnsi="inherit" w:cs="Calibri"/>
          <w:color w:val="000000"/>
          <w:sz w:val="23"/>
          <w:szCs w:val="23"/>
          <w:bdr w:val="none" w:sz="0" w:space="0" w:color="auto" w:frame="1"/>
          <w:lang w:eastAsia="nl-NL"/>
        </w:rPr>
      </w:pPr>
    </w:p>
    <w:p w14:paraId="7E051CDE" w14:textId="77777777" w:rsidR="00C8481C" w:rsidRDefault="00C8481C" w:rsidP="00C8481C">
      <w:pPr>
        <w:rPr>
          <w:rFonts w:eastAsia="Times New Roman" w:cstheme="minorHAnsi"/>
          <w:color w:val="000000"/>
          <w:bdr w:val="none" w:sz="0" w:space="0" w:color="auto" w:frame="1"/>
          <w:lang w:eastAsia="nl-NL"/>
        </w:rPr>
      </w:pPr>
      <w:r>
        <w:rPr>
          <w:rFonts w:eastAsia="Times New Roman" w:cstheme="minorHAnsi"/>
          <w:color w:val="000000"/>
          <w:bdr w:val="none" w:sz="0" w:space="0" w:color="auto" w:frame="1"/>
          <w:lang w:eastAsia="nl-NL"/>
        </w:rPr>
        <w:t>De ondernemingsraad</w:t>
      </w:r>
    </w:p>
    <w:p w14:paraId="36A70BFE" w14:textId="221796E9" w:rsidR="000017AE" w:rsidRPr="00C8481C" w:rsidRDefault="000017AE" w:rsidP="00C8481C">
      <w:pPr>
        <w:rPr>
          <w:rFonts w:eastAsia="Times New Roman" w:cstheme="minorHAnsi"/>
          <w:color w:val="000000"/>
          <w:bdr w:val="none" w:sz="0" w:space="0" w:color="auto" w:frame="1"/>
          <w:lang w:eastAsia="nl-NL"/>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lastRenderedPageBreak/>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47D9" w14:textId="77777777" w:rsidR="00D31CA3" w:rsidRDefault="00D31CA3" w:rsidP="00880232">
      <w:pPr>
        <w:spacing w:after="0" w:line="240" w:lineRule="auto"/>
      </w:pPr>
      <w:r>
        <w:separator/>
      </w:r>
    </w:p>
  </w:endnote>
  <w:endnote w:type="continuationSeparator" w:id="0">
    <w:p w14:paraId="706254CE" w14:textId="77777777" w:rsidR="00D31CA3" w:rsidRDefault="00D31CA3"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E6E96" w14:textId="77777777" w:rsidR="00D31CA3" w:rsidRDefault="00D31CA3" w:rsidP="00880232">
      <w:pPr>
        <w:spacing w:after="0" w:line="240" w:lineRule="auto"/>
      </w:pPr>
      <w:r>
        <w:separator/>
      </w:r>
    </w:p>
  </w:footnote>
  <w:footnote w:type="continuationSeparator" w:id="0">
    <w:p w14:paraId="6A46FA61" w14:textId="77777777" w:rsidR="00D31CA3" w:rsidRDefault="00D31CA3"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962321"/>
    <w:multiLevelType w:val="hybridMultilevel"/>
    <w:tmpl w:val="BA1C4740"/>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A33725D"/>
    <w:multiLevelType w:val="hybridMultilevel"/>
    <w:tmpl w:val="56047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13767CC"/>
    <w:multiLevelType w:val="hybridMultilevel"/>
    <w:tmpl w:val="8D2E92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5626367"/>
    <w:multiLevelType w:val="hybridMultilevel"/>
    <w:tmpl w:val="53B25934"/>
    <w:lvl w:ilvl="0" w:tplc="9DCABA5C">
      <w:start w:val="1"/>
      <w:numFmt w:val="lowerLetter"/>
      <w:lvlText w:val="%1."/>
      <w:lvlJc w:val="left"/>
      <w:pPr>
        <w:ind w:left="1069" w:hanging="360"/>
      </w:pPr>
      <w:rPr>
        <w:rFonts w:asciiTheme="minorHAnsi" w:eastAsiaTheme="minorHAnsi" w:hAnsiTheme="minorHAnsi" w:cstheme="minorBidi"/>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5" w15:restartNumberingAfterBreak="0">
    <w:nsid w:val="2DDC1576"/>
    <w:multiLevelType w:val="hybridMultilevel"/>
    <w:tmpl w:val="F2D43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3F18325A"/>
    <w:multiLevelType w:val="hybridMultilevel"/>
    <w:tmpl w:val="D024957A"/>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3" w15:restartNumberingAfterBreak="0">
    <w:nsid w:val="428C3E16"/>
    <w:multiLevelType w:val="hybridMultilevel"/>
    <w:tmpl w:val="1DDABE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41A61D1"/>
    <w:multiLevelType w:val="hybridMultilevel"/>
    <w:tmpl w:val="92903A94"/>
    <w:lvl w:ilvl="0" w:tplc="9DCABA5C">
      <w:start w:val="1"/>
      <w:numFmt w:val="lowerLetter"/>
      <w:lvlText w:val="%1."/>
      <w:lvlJc w:val="left"/>
      <w:pPr>
        <w:ind w:left="1440" w:hanging="360"/>
      </w:pPr>
      <w:rPr>
        <w:rFonts w:asciiTheme="minorHAnsi" w:eastAsiaTheme="minorHAnsi" w:hAnsiTheme="minorHAnsi" w:cstheme="minorBidi"/>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5" w15:restartNumberingAfterBreak="0">
    <w:nsid w:val="45CB4BE9"/>
    <w:multiLevelType w:val="hybridMultilevel"/>
    <w:tmpl w:val="0128D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4D131896"/>
    <w:multiLevelType w:val="hybridMultilevel"/>
    <w:tmpl w:val="ED9ABA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1B2AC0"/>
    <w:multiLevelType w:val="hybridMultilevel"/>
    <w:tmpl w:val="63B23E48"/>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1" w15:restartNumberingAfterBreak="0">
    <w:nsid w:val="52C45FB1"/>
    <w:multiLevelType w:val="hybridMultilevel"/>
    <w:tmpl w:val="A3DEF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5A6E7C59"/>
    <w:multiLevelType w:val="hybridMultilevel"/>
    <w:tmpl w:val="6B5CFF16"/>
    <w:lvl w:ilvl="0" w:tplc="3C54B03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F60254C"/>
    <w:multiLevelType w:val="hybridMultilevel"/>
    <w:tmpl w:val="27D697F4"/>
    <w:lvl w:ilvl="0" w:tplc="787A684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6"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7"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F460F7C"/>
    <w:multiLevelType w:val="hybridMultilevel"/>
    <w:tmpl w:val="5D366AD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9" w15:restartNumberingAfterBreak="0">
    <w:nsid w:val="7236418E"/>
    <w:multiLevelType w:val="hybridMultilevel"/>
    <w:tmpl w:val="3B1613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15:restartNumberingAfterBreak="0">
    <w:nsid w:val="76C65C2F"/>
    <w:multiLevelType w:val="hybridMultilevel"/>
    <w:tmpl w:val="8150838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1"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065F26"/>
    <w:multiLevelType w:val="hybridMultilevel"/>
    <w:tmpl w:val="FFD09D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C17DF8"/>
    <w:multiLevelType w:val="hybridMultilevel"/>
    <w:tmpl w:val="BE9A8B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7DF573C3"/>
    <w:multiLevelType w:val="hybridMultilevel"/>
    <w:tmpl w:val="B2B098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9"/>
  </w:num>
  <w:num w:numId="2">
    <w:abstractNumId w:val="41"/>
  </w:num>
  <w:num w:numId="3">
    <w:abstractNumId w:val="19"/>
  </w:num>
  <w:num w:numId="4">
    <w:abstractNumId w:val="6"/>
  </w:num>
  <w:num w:numId="5">
    <w:abstractNumId w:val="43"/>
  </w:num>
  <w:num w:numId="6">
    <w:abstractNumId w:val="18"/>
  </w:num>
  <w:num w:numId="7">
    <w:abstractNumId w:val="20"/>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26"/>
  </w:num>
  <w:num w:numId="13">
    <w:abstractNumId w:val="8"/>
  </w:num>
  <w:num w:numId="14">
    <w:abstractNumId w:val="9"/>
  </w:num>
  <w:num w:numId="15">
    <w:abstractNumId w:val="37"/>
  </w:num>
  <w:num w:numId="16">
    <w:abstractNumId w:val="34"/>
  </w:num>
  <w:num w:numId="17">
    <w:abstractNumId w:val="2"/>
  </w:num>
  <w:num w:numId="18">
    <w:abstractNumId w:val="16"/>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num>
  <w:num w:numId="27">
    <w:abstractNumId w:val="3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0FFA"/>
    <w:rsid w:val="00316499"/>
    <w:rsid w:val="00322F0B"/>
    <w:rsid w:val="00361ED0"/>
    <w:rsid w:val="003D635A"/>
    <w:rsid w:val="003E08FA"/>
    <w:rsid w:val="003F4DDB"/>
    <w:rsid w:val="00422F87"/>
    <w:rsid w:val="004C0560"/>
    <w:rsid w:val="004E3D9B"/>
    <w:rsid w:val="004F1494"/>
    <w:rsid w:val="004F7614"/>
    <w:rsid w:val="00525F9D"/>
    <w:rsid w:val="00526812"/>
    <w:rsid w:val="00543356"/>
    <w:rsid w:val="008204A5"/>
    <w:rsid w:val="00880232"/>
    <w:rsid w:val="008C4B6F"/>
    <w:rsid w:val="0093560B"/>
    <w:rsid w:val="0094308D"/>
    <w:rsid w:val="00A95A23"/>
    <w:rsid w:val="00AB1327"/>
    <w:rsid w:val="00AB4876"/>
    <w:rsid w:val="00AF7DAB"/>
    <w:rsid w:val="00B76FED"/>
    <w:rsid w:val="00BB08E9"/>
    <w:rsid w:val="00BF4371"/>
    <w:rsid w:val="00C45FA8"/>
    <w:rsid w:val="00C47B15"/>
    <w:rsid w:val="00C8481C"/>
    <w:rsid w:val="00CC3221"/>
    <w:rsid w:val="00D31CA3"/>
    <w:rsid w:val="00E11D8B"/>
    <w:rsid w:val="00E1531B"/>
    <w:rsid w:val="00E166D7"/>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555899168">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69668512">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 w:id="20128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lisanne van 't Riet</cp:lastModifiedBy>
  <cp:revision>3</cp:revision>
  <dcterms:created xsi:type="dcterms:W3CDTF">2020-05-14T20:23:00Z</dcterms:created>
  <dcterms:modified xsi:type="dcterms:W3CDTF">2020-05-14T20:25:00Z</dcterms:modified>
</cp:coreProperties>
</file>