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1B65" w14:textId="64BB11ED" w:rsidR="008B1016" w:rsidRDefault="00C169C7" w:rsidP="008B1016">
      <w:pPr>
        <w:pStyle w:val="Geenafstand"/>
        <w:rPr>
          <w:rStyle w:val="normaltextrun"/>
          <w:rFonts w:ascii="Calibri" w:hAnsi="Calibri" w:cs="Calibri"/>
          <w:b/>
          <w:bCs/>
        </w:rPr>
      </w:pPr>
      <w:r>
        <w:rPr>
          <w:rStyle w:val="normaltextrun"/>
          <w:rFonts w:ascii="Calibri" w:hAnsi="Calibri" w:cs="Calibri"/>
          <w:b/>
          <w:bCs/>
        </w:rPr>
        <w:t>Voorbeeldbrief aan bestuurder met melding inhuren deskundige</w:t>
      </w:r>
    </w:p>
    <w:p w14:paraId="77AB9606" w14:textId="0CA757B9" w:rsidR="00C169C7" w:rsidRDefault="00C169C7" w:rsidP="008B1016">
      <w:pPr>
        <w:pStyle w:val="Geenafstand"/>
        <w:rPr>
          <w:rStyle w:val="normaltextrun"/>
          <w:rFonts w:ascii="Calibri" w:hAnsi="Calibri" w:cs="Calibri"/>
          <w:b/>
          <w:bCs/>
        </w:rPr>
      </w:pPr>
    </w:p>
    <w:p w14:paraId="05D0967B" w14:textId="77777777" w:rsidR="00C169C7" w:rsidRDefault="00C169C7" w:rsidP="00C169C7">
      <w:pPr>
        <w:pStyle w:val="paragraph"/>
        <w:spacing w:before="0" w:beforeAutospacing="0" w:after="0" w:afterAutospacing="0"/>
        <w:ind w:firstLine="7080"/>
        <w:textAlignment w:val="baseline"/>
        <w:rPr>
          <w:rStyle w:val="eop"/>
          <w:rFonts w:ascii="Calibri" w:hAnsi="Calibri" w:cs="Calibri"/>
          <w:sz w:val="22"/>
          <w:szCs w:val="22"/>
        </w:rPr>
      </w:pPr>
      <w:r>
        <w:rPr>
          <w:rStyle w:val="normaltextrun"/>
          <w:rFonts w:ascii="Calibri" w:hAnsi="Calibri" w:cs="Calibri"/>
          <w:sz w:val="22"/>
          <w:szCs w:val="22"/>
        </w:rPr>
        <w:t>[plaats, datum]</w:t>
      </w:r>
    </w:p>
    <w:p w14:paraId="2E29A9E7"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0F67C5C2" w14:textId="6440C6B8"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Betreft [onderwerp]</w:t>
      </w:r>
      <w:r>
        <w:rPr>
          <w:rStyle w:val="eop"/>
          <w:rFonts w:ascii="Calibri" w:hAnsi="Calibri" w:cs="Calibri"/>
          <w:sz w:val="22"/>
          <w:szCs w:val="22"/>
        </w:rPr>
        <w:t> </w:t>
      </w:r>
    </w:p>
    <w:p w14:paraId="241465A0"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p>
    <w:p w14:paraId="1B1A57DB"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5CA91EC2"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bestuurder,</w:t>
      </w:r>
      <w:r>
        <w:rPr>
          <w:rStyle w:val="eop"/>
          <w:rFonts w:ascii="Calibri" w:hAnsi="Calibri" w:cs="Calibri"/>
          <w:sz w:val="22"/>
          <w:szCs w:val="22"/>
        </w:rPr>
        <w:t> </w:t>
      </w:r>
    </w:p>
    <w:p w14:paraId="5F0DED23"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p>
    <w:p w14:paraId="344F50CD"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61DB9054" w14:textId="77777777" w:rsidR="00C169C7" w:rsidRDefault="00C169C7" w:rsidP="00C169C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Graag willen wij u bij deze laten weten dat wij per [datum] een externe deskundige op het gebied van [benoem expertise] inhuren. De Wet op de ondernemingsraden (WOR) biedt ons deze mogelijkheid, op basis van artikel 16. Graag maken wij van deze mogelijkheid gebruik, vanwege [benoem reden inhuren deskundige]. </w:t>
      </w:r>
    </w:p>
    <w:p w14:paraId="3F3CC7C6" w14:textId="77777777" w:rsidR="00C169C7" w:rsidRDefault="00C169C7" w:rsidP="00C169C7">
      <w:pPr>
        <w:pStyle w:val="paragraph"/>
        <w:spacing w:before="0" w:beforeAutospacing="0" w:after="0" w:afterAutospacing="0"/>
        <w:textAlignment w:val="baseline"/>
        <w:rPr>
          <w:rStyle w:val="normaltextrun"/>
          <w:rFonts w:ascii="Calibri" w:hAnsi="Calibri" w:cs="Calibri"/>
          <w:sz w:val="22"/>
          <w:szCs w:val="22"/>
        </w:rPr>
      </w:pPr>
    </w:p>
    <w:p w14:paraId="19C8C7EE"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 deskundige zal de ondernemingsraad adviseren betreffende [onderwerp]. Hiertoe heeft de deskundige toegang nodig tot [benoem bepaalde stukken/ informatie/ verslagen]. Ook zal de deskundige de vergadering van [datum] bijwonen.</w:t>
      </w:r>
      <w:r>
        <w:rPr>
          <w:rStyle w:val="eop"/>
          <w:rFonts w:ascii="Calibri" w:hAnsi="Calibri" w:cs="Calibri"/>
          <w:sz w:val="22"/>
          <w:szCs w:val="22"/>
        </w:rPr>
        <w:t> </w:t>
      </w:r>
    </w:p>
    <w:p w14:paraId="46AAB680"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1E281974"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Nadat de deskundige deze informatie tot zich heeft genomen, zal zij/hij schriftelijk advies uitbrengen aan de ondernemingsraad wat betreft [onderwerp]. De ondernemingsraad zal inzake de [instemmingsaanvraag/adviesaanvraag] betreffende [onderwerp] dit advies bespreken in de OR-vergadering van [datum] en dan een definitief besluit nemen.</w:t>
      </w:r>
      <w:r>
        <w:rPr>
          <w:rStyle w:val="eop"/>
          <w:rFonts w:ascii="Calibri" w:hAnsi="Calibri" w:cs="Calibri"/>
          <w:sz w:val="22"/>
          <w:szCs w:val="22"/>
        </w:rPr>
        <w:t> </w:t>
      </w:r>
    </w:p>
    <w:p w14:paraId="03653F86"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5E42BCFD"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 kosten voor het inhuren van de deskundige zijn voor de bestuurder. Wij zullen een aantal offertes opvragen en hieruit een weloverwogen keuze maken. Voor [datum] zullen wij u laten weten welke deskundige de opdracht zal vervullen, uiteraard zullen wij u op dat moment direct hierover op de hoogte stellen.</w:t>
      </w:r>
      <w:r>
        <w:rPr>
          <w:rStyle w:val="eop"/>
          <w:rFonts w:ascii="Calibri" w:hAnsi="Calibri" w:cs="Calibri"/>
          <w:sz w:val="22"/>
          <w:szCs w:val="22"/>
        </w:rPr>
        <w:t> </w:t>
      </w:r>
      <w:r>
        <w:rPr>
          <w:rStyle w:val="normaltextrun"/>
          <w:rFonts w:ascii="Calibri" w:hAnsi="Calibri" w:cs="Calibri"/>
          <w:sz w:val="22"/>
          <w:szCs w:val="22"/>
        </w:rPr>
        <w:t>Wij gaan ervan uit u hierbij voldoende geïnformeerd te hebben.</w:t>
      </w:r>
      <w:r>
        <w:rPr>
          <w:rStyle w:val="eop"/>
          <w:rFonts w:ascii="Calibri" w:hAnsi="Calibri" w:cs="Calibri"/>
          <w:sz w:val="22"/>
          <w:szCs w:val="22"/>
        </w:rPr>
        <w:t> </w:t>
      </w:r>
    </w:p>
    <w:p w14:paraId="4159106C" w14:textId="77777777" w:rsidR="00C169C7" w:rsidRPr="0070708A" w:rsidRDefault="00C169C7" w:rsidP="00C169C7">
      <w:pPr>
        <w:pStyle w:val="paragraph"/>
        <w:spacing w:before="0" w:beforeAutospacing="0" w:after="0" w:afterAutospacing="0"/>
        <w:textAlignment w:val="baseline"/>
        <w:rPr>
          <w:rFonts w:ascii="Calibri" w:hAnsi="Calibri" w:cs="Calibri"/>
          <w:sz w:val="22"/>
          <w:szCs w:val="22"/>
        </w:rPr>
      </w:pPr>
    </w:p>
    <w:p w14:paraId="10D7E943" w14:textId="3D8B6A5D"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Mocht u toch nog vragen hebben over het inhuren van de deskundige? Dan kunt u terecht bij de [OR-functie] van de ondernemingsraad, [voornaam] [achternaam] via [mailadres/ telefoonnummer].</w:t>
      </w:r>
      <w:r>
        <w:rPr>
          <w:rStyle w:val="eop"/>
          <w:rFonts w:ascii="Calibri" w:hAnsi="Calibri" w:cs="Calibri"/>
          <w:sz w:val="22"/>
          <w:szCs w:val="22"/>
        </w:rPr>
        <w:t> </w:t>
      </w:r>
    </w:p>
    <w:p w14:paraId="287C5751"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p>
    <w:p w14:paraId="461C63A4"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4A275C2D" w14:textId="452E769F"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Met vriendelijke groet,</w:t>
      </w:r>
      <w:r>
        <w:rPr>
          <w:rStyle w:val="eop"/>
          <w:rFonts w:ascii="Calibri" w:hAnsi="Calibri" w:cs="Calibri"/>
          <w:sz w:val="22"/>
          <w:szCs w:val="22"/>
        </w:rPr>
        <w:t> </w:t>
      </w:r>
    </w:p>
    <w:p w14:paraId="22899472"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p>
    <w:p w14:paraId="6307FCC4"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4478E3EA" w14:textId="1310955C" w:rsidR="00C169C7" w:rsidRDefault="00C169C7" w:rsidP="00C169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[voornaam] [achternaam]</w:t>
      </w:r>
      <w:r>
        <w:rPr>
          <w:rStyle w:val="eop"/>
          <w:rFonts w:ascii="Calibri" w:hAnsi="Calibri" w:cs="Calibri"/>
          <w:sz w:val="22"/>
          <w:szCs w:val="22"/>
        </w:rPr>
        <w:t> </w:t>
      </w:r>
    </w:p>
    <w:p w14:paraId="7E3EA9E2" w14:textId="77777777" w:rsidR="00C169C7" w:rsidRDefault="00C169C7" w:rsidP="00C169C7">
      <w:pPr>
        <w:pStyle w:val="paragraph"/>
        <w:spacing w:before="0" w:beforeAutospacing="0" w:after="0" w:afterAutospacing="0"/>
        <w:textAlignment w:val="baseline"/>
        <w:rPr>
          <w:rStyle w:val="eop"/>
          <w:rFonts w:ascii="Calibri" w:hAnsi="Calibri" w:cs="Calibri"/>
          <w:sz w:val="22"/>
          <w:szCs w:val="22"/>
        </w:rPr>
      </w:pPr>
    </w:p>
    <w:p w14:paraId="6CCC5362"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p>
    <w:p w14:paraId="75A7CC76" w14:textId="77777777" w:rsidR="00C169C7" w:rsidRDefault="00C169C7" w:rsidP="00C1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Namens de ondernemingsraad van [naam organisatie]</w:t>
      </w:r>
      <w:r>
        <w:rPr>
          <w:rStyle w:val="eop"/>
          <w:rFonts w:ascii="Calibri" w:hAnsi="Calibri" w:cs="Calibri"/>
          <w:sz w:val="22"/>
          <w:szCs w:val="22"/>
        </w:rPr>
        <w:t> </w:t>
      </w:r>
    </w:p>
    <w:p w14:paraId="0ADD0B48" w14:textId="77777777" w:rsidR="00C169C7" w:rsidRDefault="00C169C7" w:rsidP="008B1016">
      <w:pPr>
        <w:pStyle w:val="Geenafstand"/>
        <w:rPr>
          <w:rFonts w:ascii="Calibri" w:eastAsia="Calibri" w:hAnsi="Calibri" w:cs="Times New Roman"/>
        </w:rPr>
      </w:pPr>
    </w:p>
    <w:p w14:paraId="2FBEB6C7" w14:textId="77777777" w:rsidR="008B1016" w:rsidRDefault="008B1016" w:rsidP="008B1016">
      <w:pPr>
        <w:pStyle w:val="Geenafstand"/>
        <w:rPr>
          <w:rFonts w:ascii="Calibri" w:eastAsia="Calibri" w:hAnsi="Calibri" w:cs="Times New Roman"/>
        </w:rPr>
      </w:pPr>
    </w:p>
    <w:p w14:paraId="4276B5E7" w14:textId="77777777" w:rsidR="008B1016" w:rsidRDefault="008B1016" w:rsidP="008B1016">
      <w:pPr>
        <w:pStyle w:val="Geenafstand"/>
        <w:rPr>
          <w:rFonts w:ascii="Calibri" w:eastAsia="Calibri" w:hAnsi="Calibri" w:cs="Times New Roman"/>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C362" w14:textId="77777777" w:rsidR="001F2AF2" w:rsidRDefault="001F2AF2" w:rsidP="00880232">
      <w:pPr>
        <w:spacing w:after="0" w:line="240" w:lineRule="auto"/>
      </w:pPr>
      <w:r>
        <w:separator/>
      </w:r>
    </w:p>
  </w:endnote>
  <w:endnote w:type="continuationSeparator" w:id="0">
    <w:p w14:paraId="46E435EF" w14:textId="77777777" w:rsidR="001F2AF2" w:rsidRDefault="001F2AF2"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B4C8" w14:textId="77777777" w:rsidR="001F2AF2" w:rsidRDefault="001F2AF2" w:rsidP="00880232">
      <w:pPr>
        <w:spacing w:after="0" w:line="240" w:lineRule="auto"/>
      </w:pPr>
      <w:r>
        <w:separator/>
      </w:r>
    </w:p>
  </w:footnote>
  <w:footnote w:type="continuationSeparator" w:id="0">
    <w:p w14:paraId="6B5323E4" w14:textId="77777777" w:rsidR="001F2AF2" w:rsidRDefault="001F2AF2"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2AF2"/>
    <w:rsid w:val="0021166E"/>
    <w:rsid w:val="00216AB4"/>
    <w:rsid w:val="00322F0B"/>
    <w:rsid w:val="00361ED0"/>
    <w:rsid w:val="00391EED"/>
    <w:rsid w:val="003D635A"/>
    <w:rsid w:val="00422F87"/>
    <w:rsid w:val="00470E60"/>
    <w:rsid w:val="004B56CD"/>
    <w:rsid w:val="004C0560"/>
    <w:rsid w:val="004C09FF"/>
    <w:rsid w:val="004E3D9B"/>
    <w:rsid w:val="004F1494"/>
    <w:rsid w:val="00525F9D"/>
    <w:rsid w:val="00543356"/>
    <w:rsid w:val="00880232"/>
    <w:rsid w:val="008B1016"/>
    <w:rsid w:val="00913BB1"/>
    <w:rsid w:val="0093560B"/>
    <w:rsid w:val="009B03B6"/>
    <w:rsid w:val="00A52A2A"/>
    <w:rsid w:val="00A95A23"/>
    <w:rsid w:val="00B76FED"/>
    <w:rsid w:val="00C169C7"/>
    <w:rsid w:val="00C45FA8"/>
    <w:rsid w:val="00C47B15"/>
    <w:rsid w:val="00CC3221"/>
    <w:rsid w:val="00E11D8B"/>
    <w:rsid w:val="00E1360A"/>
    <w:rsid w:val="00E1531B"/>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character" w:customStyle="1" w:styleId="normaltextrun">
    <w:name w:val="normaltextrun"/>
    <w:basedOn w:val="Standaardalinea-lettertype"/>
    <w:rsid w:val="00C169C7"/>
  </w:style>
  <w:style w:type="paragraph" w:customStyle="1" w:styleId="paragraph">
    <w:name w:val="paragraph"/>
    <w:basedOn w:val="Standaard"/>
    <w:rsid w:val="00C169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1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426968806">
      <w:bodyDiv w:val="1"/>
      <w:marLeft w:val="0"/>
      <w:marRight w:val="0"/>
      <w:marTop w:val="0"/>
      <w:marBottom w:val="0"/>
      <w:divBdr>
        <w:top w:val="none" w:sz="0" w:space="0" w:color="auto"/>
        <w:left w:val="none" w:sz="0" w:space="0" w:color="auto"/>
        <w:bottom w:val="none" w:sz="0" w:space="0" w:color="auto"/>
        <w:right w:val="none" w:sz="0" w:space="0" w:color="auto"/>
      </w:divBdr>
    </w:div>
    <w:div w:id="465319981">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Lisanne van 't Riet</cp:lastModifiedBy>
  <cp:revision>2</cp:revision>
  <dcterms:created xsi:type="dcterms:W3CDTF">2020-07-27T10:20:00Z</dcterms:created>
  <dcterms:modified xsi:type="dcterms:W3CDTF">2020-07-27T10:20:00Z</dcterms:modified>
</cp:coreProperties>
</file>